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9b846" w14:textId="709b8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Ғабит Мүсірепов атындағы ауданы мәслихатының 2020 жылғы 8 қаңтардағы № 56-15 "2020-2022 жылдарға арналған Ғабит Мүсірепов атындағы ауданы Чистопол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мәслихатының 2020 жылғы 8 желтоқсандағы № 70-3 шешімі. Солтүстік Қазақстан облысының Әділет департаментінде 2020 жылғы 14 желтоқсанда № 6803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Ғабит Мүсірепов атындағы ауданы мәслихатының "2020-2022 жылдарға арналған Ғабит Мүсірепов атындағы ауданы Чистопол ауылдық округінің бюджетін бекіту туралы" 2020 жылғы 8 қаңтардағы № 56-15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16 қаңтарда Қазақстан Республикасы нормативтік құқықтық актілерінің электрондық түрдегі эталондық бақылау банкінде жарияланды, Нормативтік құқықтық актілерді мемлекеттік тіркеу тізілімінде № 5834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Ғабит Мүсірепов атындағы ауданы Чистопол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127 463,8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10 531,4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369,9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116 562,5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130 741,7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-3 277,9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3 277,9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3 277,9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Ғабит Мүсірепов атындағы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ауданы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Шаймерденов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Ғабит Мүсірепов атындағы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ауданы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70-3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 Ғабит Мүсірепов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атындағы ауданы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қаңтардағы № 56-15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4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Ғабит Мүсірепов атындағы ауданы Чистопол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1274"/>
        <w:gridCol w:w="1274"/>
        <w:gridCol w:w="5865"/>
        <w:gridCol w:w="2949"/>
      </w:tblGrid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127 463,8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10 531,4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1 557,6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1 557,6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8 973,8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1 543,7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7 230,1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116 562,5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116 562,5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116 562,5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130 741,7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31 521,2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31 521,2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31 301,2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52 550,7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52 550,7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15 657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24 398,7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қамтымасыз етуді ұйымдастыру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43 693,5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43 693,5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маңызы бар қалаларда, ауылдарда, кенттерде, ауылдық округтерде жолдардың жұмыс істеуін қамтамасыз ету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43 693,5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2 976,3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2 976,3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2 976,3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-3 277,9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3 277,9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3 277,9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3 277,9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3 277,9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3 277,9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