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ca15" w14:textId="4a4c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Солтүстік Қазақстан облысы Жамбыл ауданы Пресноредут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6 қаңтардағы № 44/9 шешімі. Солтүстік Қазақстан облысының Әділет департаментінде 2020 жылғы 10 қаңтарда № 5887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2020-2022 жылдарға арналған Солтүстік Қазақстан облысы Жамбыл ауданы Пресноредут ауылдық округінің бюджеті көрсетілген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22 939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22 939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мəслихатының 18.08.2020 </w:t>
      </w:r>
      <w:r>
        <w:rPr>
          <w:rFonts w:ascii="Times New Roman"/>
          <w:b w:val="false"/>
          <w:i w:val="false"/>
          <w:color w:val="000000"/>
          <w:sz w:val="28"/>
        </w:rPr>
        <w:t>№ 52/2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22.12.2020 </w:t>
      </w:r>
      <w:r>
        <w:rPr>
          <w:rFonts w:ascii="Times New Roman"/>
          <w:b w:val="false"/>
          <w:i w:val="false"/>
          <w:color w:val="000000"/>
          <w:sz w:val="28"/>
        </w:rPr>
        <w:t>№ 56/11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мынадай салықтық түсімдер есебінен құрастырылады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мынадай салықтық емес түсімдер есебінен құрастырылады деп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 әкімшілік құқық бұзушылықтар үшін салатын айыппұлдардан;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түсімдерінен;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кірістерден;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 түсетін басқа да салықтық емес түсімдерден.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бюджеттеріне түсетін түсімдер болып табылады деп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округтің бюджетіне аудандық бюджеттен берілетін 19 369 мың теңге субвенция бюджетте ескерілсін.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Жол белгілерін орнатуға – 2020 жылға арналған ауылдық округ бюджетінде облыстық бюджеттен 425 мың теңге сомасында нысаналы трансферттер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Жамбыл ауданы мəслихатының 18.08.2020 </w:t>
      </w:r>
      <w:r>
        <w:rPr>
          <w:rFonts w:ascii="Times New Roman"/>
          <w:b w:val="false"/>
          <w:i w:val="false"/>
          <w:color w:val="000000"/>
          <w:sz w:val="28"/>
        </w:rPr>
        <w:t>№ 52/2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2020 жылға арналған ауылдық округ бюджетінде аудандық бюджеттен трансферттер түсімдері 1 477 мың теңге сомасында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қысқы кезеңде кентішілік жолдарды қардан тазалауға –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жарықтарын орнатуға – 1 200 мың теңге.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жылдың 1 қаңтарынан бастап қолданысқа енгізіледі.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Жамбыл ауданы мəслихатының 22.12.2020 </w:t>
      </w:r>
      <w:r>
        <w:rPr>
          <w:rFonts w:ascii="Times New Roman"/>
          <w:b w:val="false"/>
          <w:i w:val="false"/>
          <w:color w:val="000000"/>
          <w:sz w:val="28"/>
        </w:rPr>
        <w:t>№ 56/11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6 қаңтары № 44/9 шешімге 1 қосымша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Пресноредут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мəслихатының 18.08.2020 </w:t>
      </w:r>
      <w:r>
        <w:rPr>
          <w:rFonts w:ascii="Times New Roman"/>
          <w:b w:val="false"/>
          <w:i w:val="false"/>
          <w:color w:val="ff0000"/>
          <w:sz w:val="28"/>
        </w:rPr>
        <w:t>№ 52/2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22.12.2020 </w:t>
      </w:r>
      <w:r>
        <w:rPr>
          <w:rFonts w:ascii="Times New Roman"/>
          <w:b w:val="false"/>
          <w:i w:val="false"/>
          <w:color w:val="ff0000"/>
          <w:sz w:val="28"/>
        </w:rPr>
        <w:t>№ 56/11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225"/>
        <w:gridCol w:w="225"/>
        <w:gridCol w:w="225"/>
        <w:gridCol w:w="225"/>
        <w:gridCol w:w="225"/>
        <w:gridCol w:w="236"/>
        <w:gridCol w:w="10"/>
        <w:gridCol w:w="654"/>
        <w:gridCol w:w="668"/>
        <w:gridCol w:w="13"/>
        <w:gridCol w:w="42"/>
        <w:gridCol w:w="2"/>
        <w:gridCol w:w="450"/>
        <w:gridCol w:w="467"/>
        <w:gridCol w:w="483"/>
        <w:gridCol w:w="314"/>
        <w:gridCol w:w="298"/>
        <w:gridCol w:w="1482"/>
        <w:gridCol w:w="1361"/>
        <w:gridCol w:w="1366"/>
        <w:gridCol w:w="10"/>
        <w:gridCol w:w="24"/>
        <w:gridCol w:w="10"/>
        <w:gridCol w:w="5"/>
        <w:gridCol w:w="18"/>
        <w:gridCol w:w="22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Пресноредут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3 қосымша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Пресноредут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20 226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