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a9d6" w14:textId="577a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қаңтардағы № 44/7 "2020-2022 жылдарға арналған Солтүстік Қазақстан облысы Жамбыл ауданы Кладбинка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22 желтоқсандағы № 56/4 шешімі. Солтүстік Қазақстан облысының Әділет департаментінде 2020 жылғы 24 желтоқсанда № 6855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Кладбинка ауылдық округінің бюджетін бекіту туралы" 2020 жылғы 6 қаңтардағы № 44/7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5856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2020-2022 жылдарға арналған Солтүстік Қазақстан облысы Жамбыл ауданы Кладбинка ауылдық округінің бюджеті көрсетілген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2020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35 770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2 982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32 788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35 770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 жылға арналған ауылдық округ бюджетінде республикалық бюджеттен нысаналы трансферттер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153 мың теңге;";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5-1-тармақпен толықтырылсын: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2020 жылға арналған ауылдық округ бюджетінде жергілікті маңызы бар автомобиль жолдарына жол белгілерін сатып алуға және орнатуға облыстық бюджеттен трансферттер есебінен 539 мың теңге сомасында түсімдер ескерілсін;";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5-2-тармақпен толықтырылсын: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2020 жылға арналған ауылдық округ бюджетінде аудандық бюджеттен трансферттер түсімдері 5 282 мың теңге сомасында ескерілсін, оның ішінде: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қысқы кезеңде кентішілік жолдарды қардан тазалауға – 277 мың теңге;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жарықтарын орнатуға – 5 005 мың теңге.";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Кладбинка ауылдық округінің бюджеті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225"/>
        <w:gridCol w:w="225"/>
        <w:gridCol w:w="225"/>
        <w:gridCol w:w="225"/>
        <w:gridCol w:w="225"/>
        <w:gridCol w:w="236"/>
        <w:gridCol w:w="10"/>
        <w:gridCol w:w="654"/>
        <w:gridCol w:w="668"/>
        <w:gridCol w:w="13"/>
        <w:gridCol w:w="42"/>
        <w:gridCol w:w="2"/>
        <w:gridCol w:w="450"/>
        <w:gridCol w:w="467"/>
        <w:gridCol w:w="483"/>
        <w:gridCol w:w="314"/>
        <w:gridCol w:w="298"/>
        <w:gridCol w:w="1482"/>
        <w:gridCol w:w="1361"/>
        <w:gridCol w:w="1366"/>
        <w:gridCol w:w="10"/>
        <w:gridCol w:w="24"/>
        <w:gridCol w:w="10"/>
        <w:gridCol w:w="5"/>
        <w:gridCol w:w="18"/>
        <w:gridCol w:w="22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