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9337" w14:textId="a379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Жамбыл ауданының аудандық бюджетін бекіту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2020 жылғы 25 желтоқсандағы № 57/1 шешімі. Солтүстік Қазақстан облысының Әділет департаментінде 2020 жылғы 31 желтоқсанда № 6878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Жамбыл ауданының аудандық бюджеті көрсетілген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6 713 439,3 мың теңге:</w:t>
      </w:r>
    </w:p>
    <w:bookmarkEnd w:id="2"/>
    <w:bookmarkStart w:name="z9" w:id="3"/>
    <w:p>
      <w:pPr>
        <w:spacing w:after="0"/>
        <w:ind w:left="0"/>
        <w:jc w:val="both"/>
      </w:pPr>
      <w:r>
        <w:rPr>
          <w:rFonts w:ascii="Times New Roman"/>
          <w:b w:val="false"/>
          <w:i w:val="false"/>
          <w:color w:val="000000"/>
          <w:sz w:val="28"/>
        </w:rPr>
        <w:t>
      салықтық түсімдер – 531 968,5 мың теңге;</w:t>
      </w:r>
    </w:p>
    <w:bookmarkEnd w:id="3"/>
    <w:bookmarkStart w:name="z10" w:id="4"/>
    <w:p>
      <w:pPr>
        <w:spacing w:after="0"/>
        <w:ind w:left="0"/>
        <w:jc w:val="both"/>
      </w:pPr>
      <w:r>
        <w:rPr>
          <w:rFonts w:ascii="Times New Roman"/>
          <w:b w:val="false"/>
          <w:i w:val="false"/>
          <w:color w:val="000000"/>
          <w:sz w:val="28"/>
        </w:rPr>
        <w:t>
      салықтық емес түсімдер – 12 926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8 600 мың теңге;</w:t>
      </w:r>
    </w:p>
    <w:bookmarkEnd w:id="5"/>
    <w:bookmarkStart w:name="z12" w:id="6"/>
    <w:p>
      <w:pPr>
        <w:spacing w:after="0"/>
        <w:ind w:left="0"/>
        <w:jc w:val="both"/>
      </w:pPr>
      <w:r>
        <w:rPr>
          <w:rFonts w:ascii="Times New Roman"/>
          <w:b w:val="false"/>
          <w:i w:val="false"/>
          <w:color w:val="000000"/>
          <w:sz w:val="28"/>
        </w:rPr>
        <w:t>
      трансферттер түсімі – 6 159 944,8 мың теңге;</w:t>
      </w:r>
    </w:p>
    <w:bookmarkEnd w:id="6"/>
    <w:bookmarkStart w:name="z13" w:id="7"/>
    <w:p>
      <w:pPr>
        <w:spacing w:after="0"/>
        <w:ind w:left="0"/>
        <w:jc w:val="both"/>
      </w:pPr>
      <w:r>
        <w:rPr>
          <w:rFonts w:ascii="Times New Roman"/>
          <w:b w:val="false"/>
          <w:i w:val="false"/>
          <w:color w:val="000000"/>
          <w:sz w:val="28"/>
        </w:rPr>
        <w:t>
      2) шығындар – 6 821 770,8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47 910,7 мың теңге:</w:t>
      </w:r>
    </w:p>
    <w:bookmarkEnd w:id="8"/>
    <w:bookmarkStart w:name="z15" w:id="9"/>
    <w:p>
      <w:pPr>
        <w:spacing w:after="0"/>
        <w:ind w:left="0"/>
        <w:jc w:val="both"/>
      </w:pPr>
      <w:r>
        <w:rPr>
          <w:rFonts w:ascii="Times New Roman"/>
          <w:b w:val="false"/>
          <w:i w:val="false"/>
          <w:color w:val="000000"/>
          <w:sz w:val="28"/>
        </w:rPr>
        <w:t>
      бюджеттік кредиттер – 66 954,7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19 044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8" w:id="12"/>
    <w:p>
      <w:pPr>
        <w:spacing w:after="0"/>
        <w:ind w:left="0"/>
        <w:jc w:val="both"/>
      </w:pPr>
      <w:r>
        <w:rPr>
          <w:rFonts w:ascii="Times New Roman"/>
          <w:b w:val="false"/>
          <w:i w:val="false"/>
          <w:color w:val="000000"/>
          <w:sz w:val="28"/>
        </w:rPr>
        <w:t>
      қаржы активтерін сатып алу – 0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- 156 242,2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156 242,2 мың теңге:</w:t>
      </w:r>
    </w:p>
    <w:bookmarkEnd w:id="15"/>
    <w:bookmarkStart w:name="z22" w:id="16"/>
    <w:p>
      <w:pPr>
        <w:spacing w:after="0"/>
        <w:ind w:left="0"/>
        <w:jc w:val="both"/>
      </w:pPr>
      <w:r>
        <w:rPr>
          <w:rFonts w:ascii="Times New Roman"/>
          <w:b w:val="false"/>
          <w:i w:val="false"/>
          <w:color w:val="000000"/>
          <w:sz w:val="28"/>
        </w:rPr>
        <w:t>
      қарыздар түсімі – 66 954,7 мың теңге;</w:t>
      </w:r>
    </w:p>
    <w:bookmarkEnd w:id="16"/>
    <w:p>
      <w:pPr>
        <w:spacing w:after="0"/>
        <w:ind w:left="0"/>
        <w:jc w:val="both"/>
      </w:pPr>
      <w:r>
        <w:rPr>
          <w:rFonts w:ascii="Times New Roman"/>
          <w:b w:val="false"/>
          <w:i w:val="false"/>
          <w:color w:val="000000"/>
          <w:sz w:val="28"/>
        </w:rPr>
        <w:t>
      қарыздарды өтеу – 19 044 мың теңге;</w:t>
      </w:r>
    </w:p>
    <w:p>
      <w:pPr>
        <w:spacing w:after="0"/>
        <w:ind w:left="0"/>
        <w:jc w:val="both"/>
      </w:pPr>
      <w:r>
        <w:rPr>
          <w:rFonts w:ascii="Times New Roman"/>
          <w:b w:val="false"/>
          <w:i w:val="false"/>
          <w:color w:val="000000"/>
          <w:sz w:val="28"/>
        </w:rPr>
        <w:t>
      бюджет қаражатының пайдаланылатын қалдықтары – 108 331,5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Жамбыл ауданы мәслихатының 06.09.2021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2021 жылға арналған аудандық бюджеттің кірістері Қазақстан Республикасының Бюджеттік кодексіне сәйкес келесі салықтық түсімдер есебінен құрастырылады деп белгіленсін:</w:t>
      </w:r>
    </w:p>
    <w:bookmarkEnd w:id="17"/>
    <w:bookmarkStart w:name="z24" w:id="18"/>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салыққа;</w:t>
      </w:r>
    </w:p>
    <w:bookmarkEnd w:id="18"/>
    <w:bookmarkStart w:name="z25" w:id="19"/>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салыққа;</w:t>
      </w:r>
    </w:p>
    <w:bookmarkEnd w:id="19"/>
    <w:bookmarkStart w:name="z26" w:id="20"/>
    <w:p>
      <w:pPr>
        <w:spacing w:after="0"/>
        <w:ind w:left="0"/>
        <w:jc w:val="both"/>
      </w:pPr>
      <w:r>
        <w:rPr>
          <w:rFonts w:ascii="Times New Roman"/>
          <w:b w:val="false"/>
          <w:i w:val="false"/>
          <w:color w:val="000000"/>
          <w:sz w:val="28"/>
        </w:rPr>
        <w:t>
      бірыңғай жер салығына;</w:t>
      </w:r>
    </w:p>
    <w:bookmarkEnd w:id="20"/>
    <w:bookmarkStart w:name="z27" w:id="21"/>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акциздерге;</w:t>
      </w:r>
    </w:p>
    <w:bookmarkEnd w:id="21"/>
    <w:bookmarkStart w:name="z28" w:id="22"/>
    <w:p>
      <w:pPr>
        <w:spacing w:after="0"/>
        <w:ind w:left="0"/>
        <w:jc w:val="both"/>
      </w:pPr>
      <w:r>
        <w:rPr>
          <w:rFonts w:ascii="Times New Roman"/>
          <w:b w:val="false"/>
          <w:i w:val="false"/>
          <w:color w:val="000000"/>
          <w:sz w:val="28"/>
        </w:rPr>
        <w:t>
      жер учаскелерін пайдаланғаны үшін төлемақыға;</w:t>
      </w:r>
    </w:p>
    <w:bookmarkEnd w:id="22"/>
    <w:bookmarkStart w:name="z29" w:id="23"/>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алымына;</w:t>
      </w:r>
    </w:p>
    <w:bookmarkEnd w:id="23"/>
    <w:bookmarkStart w:name="z30" w:id="24"/>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алымына;</w:t>
      </w:r>
    </w:p>
    <w:bookmarkEnd w:id="24"/>
    <w:bookmarkStart w:name="z31" w:id="25"/>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бажға.</w:t>
      </w:r>
    </w:p>
    <w:bookmarkEnd w:id="25"/>
    <w:bookmarkStart w:name="z32" w:id="26"/>
    <w:p>
      <w:pPr>
        <w:spacing w:after="0"/>
        <w:ind w:left="0"/>
        <w:jc w:val="both"/>
      </w:pPr>
      <w:r>
        <w:rPr>
          <w:rFonts w:ascii="Times New Roman"/>
          <w:b w:val="false"/>
          <w:i w:val="false"/>
          <w:color w:val="000000"/>
          <w:sz w:val="28"/>
        </w:rPr>
        <w:t>
      3. Аудандық бюджет кірістері келесі салықтық емес түсімдер есебінен құрастырылады деп белгіленсін:</w:t>
      </w:r>
    </w:p>
    <w:bookmarkEnd w:id="26"/>
    <w:bookmarkStart w:name="z33" w:id="27"/>
    <w:p>
      <w:pPr>
        <w:spacing w:after="0"/>
        <w:ind w:left="0"/>
        <w:jc w:val="both"/>
      </w:pPr>
      <w:r>
        <w:rPr>
          <w:rFonts w:ascii="Times New Roman"/>
          <w:b w:val="false"/>
          <w:i w:val="false"/>
          <w:color w:val="000000"/>
          <w:sz w:val="28"/>
        </w:rPr>
        <w:t>
      коммуналдық меншіктен түсетін кірістерден:</w:t>
      </w:r>
    </w:p>
    <w:bookmarkEnd w:id="27"/>
    <w:bookmarkStart w:name="z34" w:id="28"/>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түсімдерінен;</w:t>
      </w:r>
    </w:p>
    <w:bookmarkEnd w:id="28"/>
    <w:bookmarkStart w:name="z35" w:id="29"/>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дивидендтерден;</w:t>
      </w:r>
    </w:p>
    <w:bookmarkEnd w:id="29"/>
    <w:bookmarkStart w:name="z36" w:id="30"/>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кірістерден;</w:t>
      </w:r>
    </w:p>
    <w:bookmarkEnd w:id="30"/>
    <w:bookmarkStart w:name="z37" w:id="31"/>
    <w:p>
      <w:pPr>
        <w:spacing w:after="0"/>
        <w:ind w:left="0"/>
        <w:jc w:val="both"/>
      </w:pPr>
      <w:r>
        <w:rPr>
          <w:rFonts w:ascii="Times New Roman"/>
          <w:b w:val="false"/>
          <w:i w:val="false"/>
          <w:color w:val="000000"/>
          <w:sz w:val="28"/>
        </w:rPr>
        <w:t>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1"/>
    <w:bookmarkStart w:name="z38" w:id="32"/>
    <w:p>
      <w:pPr>
        <w:spacing w:after="0"/>
        <w:ind w:left="0"/>
        <w:jc w:val="both"/>
      </w:pPr>
      <w:r>
        <w:rPr>
          <w:rFonts w:ascii="Times New Roman"/>
          <w:b w:val="false"/>
          <w:i w:val="false"/>
          <w:color w:val="000000"/>
          <w:sz w:val="28"/>
        </w:rPr>
        <w:t>
      аудандық бюджеттен берілген кредиттер бойынша сыйақылардан;</w:t>
      </w:r>
    </w:p>
    <w:bookmarkEnd w:id="32"/>
    <w:bookmarkStart w:name="z39" w:id="33"/>
    <w:p>
      <w:pPr>
        <w:spacing w:after="0"/>
        <w:ind w:left="0"/>
        <w:jc w:val="both"/>
      </w:pPr>
      <w:r>
        <w:rPr>
          <w:rFonts w:ascii="Times New Roman"/>
          <w:b w:val="false"/>
          <w:i w:val="false"/>
          <w:color w:val="000000"/>
          <w:sz w:val="28"/>
        </w:rPr>
        <w:t>
      ауданның коммуналдық меншігінен түсетін басқа да кірістерден;</w:t>
      </w:r>
    </w:p>
    <w:bookmarkEnd w:id="33"/>
    <w:bookmarkStart w:name="z40" w:id="34"/>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түсімдерден;</w:t>
      </w:r>
    </w:p>
    <w:bookmarkEnd w:id="34"/>
    <w:bookmarkStart w:name="z41" w:id="35"/>
    <w:p>
      <w:pPr>
        <w:spacing w:after="0"/>
        <w:ind w:left="0"/>
        <w:jc w:val="both"/>
      </w:pP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ақша түсімдерінен;</w:t>
      </w:r>
    </w:p>
    <w:bookmarkEnd w:id="35"/>
    <w:bookmarkStart w:name="z42" w:id="36"/>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36"/>
    <w:bookmarkStart w:name="z43" w:id="37"/>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құрастырылады деп белгіленсін:</w:t>
      </w:r>
    </w:p>
    <w:bookmarkEnd w:id="37"/>
    <w:bookmarkStart w:name="z44" w:id="38"/>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38"/>
    <w:bookmarkStart w:name="z45" w:id="39"/>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39"/>
    <w:bookmarkStart w:name="z46" w:id="40"/>
    <w:p>
      <w:pPr>
        <w:spacing w:after="0"/>
        <w:ind w:left="0"/>
        <w:jc w:val="both"/>
      </w:pPr>
      <w:r>
        <w:rPr>
          <w:rFonts w:ascii="Times New Roman"/>
          <w:b w:val="false"/>
          <w:i w:val="false"/>
          <w:color w:val="000000"/>
          <w:sz w:val="28"/>
        </w:rPr>
        <w:t>
      жер учаскелерін жалға беру құқығын сатқаны үшін төлемақылар.</w:t>
      </w:r>
    </w:p>
    <w:bookmarkEnd w:id="40"/>
    <w:bookmarkStart w:name="z47" w:id="41"/>
    <w:p>
      <w:pPr>
        <w:spacing w:after="0"/>
        <w:ind w:left="0"/>
        <w:jc w:val="both"/>
      </w:pPr>
      <w:r>
        <w:rPr>
          <w:rFonts w:ascii="Times New Roman"/>
          <w:b w:val="false"/>
          <w:i w:val="false"/>
          <w:color w:val="000000"/>
          <w:sz w:val="28"/>
        </w:rPr>
        <w:t>
      5. Аудандық бюджеттің түсімдері:</w:t>
      </w:r>
    </w:p>
    <w:bookmarkEnd w:id="41"/>
    <w:bookmarkStart w:name="z48" w:id="42"/>
    <w:p>
      <w:pPr>
        <w:spacing w:after="0"/>
        <w:ind w:left="0"/>
        <w:jc w:val="both"/>
      </w:pPr>
      <w:r>
        <w:rPr>
          <w:rFonts w:ascii="Times New Roman"/>
          <w:b w:val="false"/>
          <w:i w:val="false"/>
          <w:color w:val="000000"/>
          <w:sz w:val="28"/>
        </w:rPr>
        <w:t>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есебінен құрастырылады деп белгіленсін.</w:t>
      </w:r>
    </w:p>
    <w:bookmarkEnd w:id="42"/>
    <w:bookmarkStart w:name="z49" w:id="43"/>
    <w:p>
      <w:pPr>
        <w:spacing w:after="0"/>
        <w:ind w:left="0"/>
        <w:jc w:val="both"/>
      </w:pPr>
      <w:r>
        <w:rPr>
          <w:rFonts w:ascii="Times New Roman"/>
          <w:b w:val="false"/>
          <w:i w:val="false"/>
          <w:color w:val="000000"/>
          <w:sz w:val="28"/>
        </w:rPr>
        <w:t>
      6. Аудандық бюджеттен 2021 жылға арналған ауылдық округ бюджеттеріне берілетін бюджеттік субвенциялар 244 145 мың теңге сомасында белгіленсін:</w:t>
      </w:r>
    </w:p>
    <w:bookmarkEnd w:id="43"/>
    <w:p>
      <w:pPr>
        <w:spacing w:after="0"/>
        <w:ind w:left="0"/>
        <w:jc w:val="both"/>
      </w:pPr>
      <w:r>
        <w:rPr>
          <w:rFonts w:ascii="Times New Roman"/>
          <w:b w:val="false"/>
          <w:i w:val="false"/>
          <w:color w:val="000000"/>
          <w:sz w:val="28"/>
        </w:rPr>
        <w:t>
      Архангелка ауылдық округіне – 23 207 мың теңге;</w:t>
      </w:r>
    </w:p>
    <w:p>
      <w:pPr>
        <w:spacing w:after="0"/>
        <w:ind w:left="0"/>
        <w:jc w:val="both"/>
      </w:pPr>
      <w:r>
        <w:rPr>
          <w:rFonts w:ascii="Times New Roman"/>
          <w:b w:val="false"/>
          <w:i w:val="false"/>
          <w:color w:val="000000"/>
          <w:sz w:val="28"/>
        </w:rPr>
        <w:t>
      Благовещенка ауылдық округіне – 17 954 мың теңге;</w:t>
      </w:r>
    </w:p>
    <w:p>
      <w:pPr>
        <w:spacing w:after="0"/>
        <w:ind w:left="0"/>
        <w:jc w:val="both"/>
      </w:pPr>
      <w:r>
        <w:rPr>
          <w:rFonts w:ascii="Times New Roman"/>
          <w:b w:val="false"/>
          <w:i w:val="false"/>
          <w:color w:val="000000"/>
          <w:sz w:val="28"/>
        </w:rPr>
        <w:t>
      Жамбыл ауылдық округіне – 17 337 мың теңге;</w:t>
      </w:r>
    </w:p>
    <w:p>
      <w:pPr>
        <w:spacing w:after="0"/>
        <w:ind w:left="0"/>
        <w:jc w:val="both"/>
      </w:pPr>
      <w:r>
        <w:rPr>
          <w:rFonts w:ascii="Times New Roman"/>
          <w:b w:val="false"/>
          <w:i w:val="false"/>
          <w:color w:val="000000"/>
          <w:sz w:val="28"/>
        </w:rPr>
        <w:t>
      Казанка ауылдық округіне – 28 936 мың теңге;</w:t>
      </w:r>
    </w:p>
    <w:p>
      <w:pPr>
        <w:spacing w:after="0"/>
        <w:ind w:left="0"/>
        <w:jc w:val="both"/>
      </w:pPr>
      <w:r>
        <w:rPr>
          <w:rFonts w:ascii="Times New Roman"/>
          <w:b w:val="false"/>
          <w:i w:val="false"/>
          <w:color w:val="000000"/>
          <w:sz w:val="28"/>
        </w:rPr>
        <w:t>
      Қайранкөл ауылдық округіне – 17 939 мың теңге;</w:t>
      </w:r>
    </w:p>
    <w:p>
      <w:pPr>
        <w:spacing w:after="0"/>
        <w:ind w:left="0"/>
        <w:jc w:val="both"/>
      </w:pPr>
      <w:r>
        <w:rPr>
          <w:rFonts w:ascii="Times New Roman"/>
          <w:b w:val="false"/>
          <w:i w:val="false"/>
          <w:color w:val="000000"/>
          <w:sz w:val="28"/>
        </w:rPr>
        <w:t>
      Кладбинка ауылдық округіне – 22 671 мың теңге;</w:t>
      </w:r>
    </w:p>
    <w:p>
      <w:pPr>
        <w:spacing w:after="0"/>
        <w:ind w:left="0"/>
        <w:jc w:val="both"/>
      </w:pPr>
      <w:r>
        <w:rPr>
          <w:rFonts w:ascii="Times New Roman"/>
          <w:b w:val="false"/>
          <w:i w:val="false"/>
          <w:color w:val="000000"/>
          <w:sz w:val="28"/>
        </w:rPr>
        <w:t>
      Майбалық ауылдық округіне – 33 474 мың теңге;</w:t>
      </w:r>
    </w:p>
    <w:p>
      <w:pPr>
        <w:spacing w:after="0"/>
        <w:ind w:left="0"/>
        <w:jc w:val="both"/>
      </w:pPr>
      <w:r>
        <w:rPr>
          <w:rFonts w:ascii="Times New Roman"/>
          <w:b w:val="false"/>
          <w:i w:val="false"/>
          <w:color w:val="000000"/>
          <w:sz w:val="28"/>
        </w:rPr>
        <w:t>
      Мирный ауылдық округіне – 12 168 мың теңге;</w:t>
      </w:r>
    </w:p>
    <w:p>
      <w:pPr>
        <w:spacing w:after="0"/>
        <w:ind w:left="0"/>
        <w:jc w:val="both"/>
      </w:pPr>
      <w:r>
        <w:rPr>
          <w:rFonts w:ascii="Times New Roman"/>
          <w:b w:val="false"/>
          <w:i w:val="false"/>
          <w:color w:val="000000"/>
          <w:sz w:val="28"/>
        </w:rPr>
        <w:t>
      Озерный ауылдық округіне – 12 374 мың теңге;</w:t>
      </w:r>
    </w:p>
    <w:p>
      <w:pPr>
        <w:spacing w:after="0"/>
        <w:ind w:left="0"/>
        <w:jc w:val="both"/>
      </w:pPr>
      <w:r>
        <w:rPr>
          <w:rFonts w:ascii="Times New Roman"/>
          <w:b w:val="false"/>
          <w:i w:val="false"/>
          <w:color w:val="000000"/>
          <w:sz w:val="28"/>
        </w:rPr>
        <w:t>
      Первомай ауылдық округіне – 14 520 мың теңге;</w:t>
      </w:r>
    </w:p>
    <w:p>
      <w:pPr>
        <w:spacing w:after="0"/>
        <w:ind w:left="0"/>
        <w:jc w:val="both"/>
      </w:pPr>
      <w:r>
        <w:rPr>
          <w:rFonts w:ascii="Times New Roman"/>
          <w:b w:val="false"/>
          <w:i w:val="false"/>
          <w:color w:val="000000"/>
          <w:sz w:val="28"/>
        </w:rPr>
        <w:t>
      Преснов ауылдық округіне – 18 160 мың теңге;</w:t>
      </w:r>
    </w:p>
    <w:p>
      <w:pPr>
        <w:spacing w:after="0"/>
        <w:ind w:left="0"/>
        <w:jc w:val="both"/>
      </w:pPr>
      <w:r>
        <w:rPr>
          <w:rFonts w:ascii="Times New Roman"/>
          <w:b w:val="false"/>
          <w:i w:val="false"/>
          <w:color w:val="000000"/>
          <w:sz w:val="28"/>
        </w:rPr>
        <w:t>
      Пресноредут ауылдық округіне – 14 306 мың теңге;</w:t>
      </w:r>
    </w:p>
    <w:p>
      <w:pPr>
        <w:spacing w:after="0"/>
        <w:ind w:left="0"/>
        <w:jc w:val="both"/>
      </w:pPr>
      <w:r>
        <w:rPr>
          <w:rFonts w:ascii="Times New Roman"/>
          <w:b w:val="false"/>
          <w:i w:val="false"/>
          <w:color w:val="000000"/>
          <w:sz w:val="28"/>
        </w:rPr>
        <w:t>
      Троицкий ауылдық округіне – 11 099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Жамбыл ауданы мәслихатының 06.09.2021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7. 2021 жылға арналған ауданның жергілікті атқарушы органының қоры 0 теңге сомасында бекітілсін.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Жамбыл ауданы мәслихатының 06.09.2021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8. 2021 жылға арналған аудандық бюджетте республикалық бюджеттен нысаналы трансферттер ескерілсін:</w:t>
      </w:r>
    </w:p>
    <w:bookmarkEnd w:id="45"/>
    <w:bookmarkStart w:name="z65" w:id="46"/>
    <w:p>
      <w:pPr>
        <w:spacing w:after="0"/>
        <w:ind w:left="0"/>
        <w:jc w:val="both"/>
      </w:pPr>
      <w:r>
        <w:rPr>
          <w:rFonts w:ascii="Times New Roman"/>
          <w:b w:val="false"/>
          <w:i w:val="false"/>
          <w:color w:val="000000"/>
          <w:sz w:val="28"/>
        </w:rPr>
        <w:t>
      1)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бағдарламасын бекіту туралы"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 аударушылар үшін тұрғын үйді сатып алуға;</w:t>
      </w:r>
    </w:p>
    <w:bookmarkEnd w:id="46"/>
    <w:bookmarkStart w:name="z66" w:id="47"/>
    <w:p>
      <w:pPr>
        <w:spacing w:after="0"/>
        <w:ind w:left="0"/>
        <w:jc w:val="both"/>
      </w:pPr>
      <w:r>
        <w:rPr>
          <w:rFonts w:ascii="Times New Roman"/>
          <w:b w:val="false"/>
          <w:i w:val="false"/>
          <w:color w:val="000000"/>
          <w:sz w:val="28"/>
        </w:rPr>
        <w:t>
      2) мемлекеттік атаулы әлеуметтік көмекті төлеуге;</w:t>
      </w:r>
    </w:p>
    <w:bookmarkEnd w:id="47"/>
    <w:bookmarkStart w:name="z67" w:id="48"/>
    <w:p>
      <w:pPr>
        <w:spacing w:after="0"/>
        <w:ind w:left="0"/>
        <w:jc w:val="both"/>
      </w:pPr>
      <w:r>
        <w:rPr>
          <w:rFonts w:ascii="Times New Roman"/>
          <w:b w:val="false"/>
          <w:i w:val="false"/>
          <w:color w:val="000000"/>
          <w:sz w:val="28"/>
        </w:rPr>
        <w:t>
      3) кепілдендірілген әлеуметтік пакетке;</w:t>
      </w:r>
    </w:p>
    <w:bookmarkEnd w:id="48"/>
    <w:bookmarkStart w:name="z68" w:id="49"/>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етуге және өмір сүру сапасын жақсартуға;</w:t>
      </w:r>
    </w:p>
    <w:bookmarkEnd w:id="49"/>
    <w:bookmarkStart w:name="z69" w:id="50"/>
    <w:p>
      <w:pPr>
        <w:spacing w:after="0"/>
        <w:ind w:left="0"/>
        <w:jc w:val="both"/>
      </w:pPr>
      <w:r>
        <w:rPr>
          <w:rFonts w:ascii="Times New Roman"/>
          <w:b w:val="false"/>
          <w:i w:val="false"/>
          <w:color w:val="000000"/>
          <w:sz w:val="28"/>
        </w:rPr>
        <w:t>
      5)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бағдарламасын бекіту туралы"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w:t>
      </w:r>
    </w:p>
    <w:bookmarkEnd w:id="50"/>
    <w:bookmarkStart w:name="z70" w:id="51"/>
    <w:p>
      <w:pPr>
        <w:spacing w:after="0"/>
        <w:ind w:left="0"/>
        <w:jc w:val="both"/>
      </w:pPr>
      <w:r>
        <w:rPr>
          <w:rFonts w:ascii="Times New Roman"/>
          <w:b w:val="false"/>
          <w:i w:val="false"/>
          <w:color w:val="000000"/>
          <w:sz w:val="28"/>
        </w:rPr>
        <w:t>
      6) мемлекеттік халықты әлеуметтік қорғау ұйымдарында арнаулы әлеуметтік қызмет көрсететін жұмыскерлердің жалақысына қосымша ақылар белгілеуге;</w:t>
      </w:r>
    </w:p>
    <w:bookmarkEnd w:id="51"/>
    <w:bookmarkStart w:name="z71" w:id="52"/>
    <w:p>
      <w:pPr>
        <w:spacing w:after="0"/>
        <w:ind w:left="0"/>
        <w:jc w:val="both"/>
      </w:pPr>
      <w:r>
        <w:rPr>
          <w:rFonts w:ascii="Times New Roman"/>
          <w:b w:val="false"/>
          <w:i w:val="false"/>
          <w:color w:val="000000"/>
          <w:sz w:val="28"/>
        </w:rPr>
        <w:t>
      7)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52"/>
    <w:bookmarkStart w:name="z72" w:id="53"/>
    <w:p>
      <w:pPr>
        <w:spacing w:after="0"/>
        <w:ind w:left="0"/>
        <w:jc w:val="both"/>
      </w:pPr>
      <w:r>
        <w:rPr>
          <w:rFonts w:ascii="Times New Roman"/>
          <w:b w:val="false"/>
          <w:i w:val="false"/>
          <w:color w:val="000000"/>
          <w:sz w:val="28"/>
        </w:rPr>
        <w:t>
      Республикалық бюджеттен көрсетілген ағымдағы нысаналы трансферттерді бөлу Солтүстік Қазақстан облысы Жамбыл ауданы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53"/>
    <w:bookmarkStart w:name="z73" w:id="54"/>
    <w:p>
      <w:pPr>
        <w:spacing w:after="0"/>
        <w:ind w:left="0"/>
        <w:jc w:val="both"/>
      </w:pPr>
      <w:r>
        <w:rPr>
          <w:rFonts w:ascii="Times New Roman"/>
          <w:b w:val="false"/>
          <w:i w:val="false"/>
          <w:color w:val="000000"/>
          <w:sz w:val="28"/>
        </w:rPr>
        <w:t>
      9. 2021 жылға арналған аудандық бюджетте нысаналы даму трансферттерінің түсімдері ескерілсін, оның ішінде:</w:t>
      </w:r>
    </w:p>
    <w:bookmarkEnd w:id="54"/>
    <w:bookmarkStart w:name="z74" w:id="55"/>
    <w:p>
      <w:pPr>
        <w:spacing w:after="0"/>
        <w:ind w:left="0"/>
        <w:jc w:val="both"/>
      </w:pPr>
      <w:r>
        <w:rPr>
          <w:rFonts w:ascii="Times New Roman"/>
          <w:b w:val="false"/>
          <w:i w:val="false"/>
          <w:color w:val="000000"/>
          <w:sz w:val="28"/>
        </w:rPr>
        <w:t>
      1) сумен жабдықтау және су бұру жүйелерін дамытуға;</w:t>
      </w:r>
    </w:p>
    <w:bookmarkEnd w:id="55"/>
    <w:bookmarkStart w:name="z75" w:id="56"/>
    <w:p>
      <w:pPr>
        <w:spacing w:after="0"/>
        <w:ind w:left="0"/>
        <w:jc w:val="both"/>
      </w:pPr>
      <w:r>
        <w:rPr>
          <w:rFonts w:ascii="Times New Roman"/>
          <w:b w:val="false"/>
          <w:i w:val="false"/>
          <w:color w:val="000000"/>
          <w:sz w:val="28"/>
        </w:rPr>
        <w:t>
      2) "Ауыл-Ел бесігі" жобасы шеңберінде ауылдық елді мекендердегі әлеуметтік және инженерлік инфрақұрылымдарды дамытуға;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Солтүстік Қазақстан облысы Жамбыл ауданы мәслихатының 22.04.2021 </w:t>
      </w:r>
      <w:r>
        <w:rPr>
          <w:rFonts w:ascii="Times New Roman"/>
          <w:b w:val="false"/>
          <w:i w:val="false"/>
          <w:color w:val="000000"/>
          <w:sz w:val="28"/>
        </w:rPr>
        <w:t>№ 4/1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Жаңажол ауылының сумен жабдықтау жүйесінің құрылысына жобалау-сметалық құжаттама әзірлеу.</w:t>
      </w:r>
    </w:p>
    <w:bookmarkStart w:name="z77" w:id="57"/>
    <w:p>
      <w:pPr>
        <w:spacing w:after="0"/>
        <w:ind w:left="0"/>
        <w:jc w:val="both"/>
      </w:pPr>
      <w:r>
        <w:rPr>
          <w:rFonts w:ascii="Times New Roman"/>
          <w:b w:val="false"/>
          <w:i w:val="false"/>
          <w:color w:val="000000"/>
          <w:sz w:val="28"/>
        </w:rPr>
        <w:t>
      Көрсетілген нысаналы даму трансферттерін бөлу Солтүстік Қазақстан облысы Жамбыл ауданы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Солтүстік Қазақстан облысы Жамбыл ауданы мәслихатының 22.04.2021 </w:t>
      </w:r>
      <w:r>
        <w:rPr>
          <w:rFonts w:ascii="Times New Roman"/>
          <w:b w:val="false"/>
          <w:i w:val="false"/>
          <w:color w:val="000000"/>
          <w:sz w:val="28"/>
        </w:rPr>
        <w:t>№ 4/1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8" w:id="58"/>
    <w:p>
      <w:pPr>
        <w:spacing w:after="0"/>
        <w:ind w:left="0"/>
        <w:jc w:val="both"/>
      </w:pPr>
      <w:r>
        <w:rPr>
          <w:rFonts w:ascii="Times New Roman"/>
          <w:b w:val="false"/>
          <w:i w:val="false"/>
          <w:color w:val="000000"/>
          <w:sz w:val="28"/>
        </w:rPr>
        <w:t>
      10. 2021 жылға арналған аудандық бюджетте ауылдық елдi мекендерге жұмыс iстеу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жүзеге асыру үшін республикалық бюджеттен тұрғын үй сатып алу немесе салу үшін бюджеттік кредиттер 66 954,7 мың теңге сомасында ескерілсін.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Жамбыл ауданы мәслихатының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10-1. Алып тасталды - Солтүстік Қазақстан облысы Жамбыл ауданы мәслихатының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9" w:id="59"/>
    <w:p>
      <w:pPr>
        <w:spacing w:after="0"/>
        <w:ind w:left="0"/>
        <w:jc w:val="both"/>
      </w:pPr>
      <w:r>
        <w:rPr>
          <w:rFonts w:ascii="Times New Roman"/>
          <w:b w:val="false"/>
          <w:i w:val="false"/>
          <w:color w:val="000000"/>
          <w:sz w:val="28"/>
        </w:rPr>
        <w:t>
      11. 2021 жылға арналған аудандық бюджетте облыстық бюджеттен нысаналы трансферттер ескерілсін:</w:t>
      </w:r>
    </w:p>
    <w:bookmarkEnd w:id="59"/>
    <w:p>
      <w:pPr>
        <w:spacing w:after="0"/>
        <w:ind w:left="0"/>
        <w:jc w:val="both"/>
      </w:pPr>
      <w:r>
        <w:rPr>
          <w:rFonts w:ascii="Times New Roman"/>
          <w:b w:val="false"/>
          <w:i w:val="false"/>
          <w:color w:val="000000"/>
          <w:sz w:val="28"/>
        </w:rPr>
        <w:t>
      1) мәдени-сауықтыру орталықтарын жарақтандыруға;</w:t>
      </w:r>
    </w:p>
    <w:p>
      <w:pPr>
        <w:spacing w:after="0"/>
        <w:ind w:left="0"/>
        <w:jc w:val="both"/>
      </w:pPr>
      <w:r>
        <w:rPr>
          <w:rFonts w:ascii="Times New Roman"/>
          <w:b w:val="false"/>
          <w:i w:val="false"/>
          <w:color w:val="000000"/>
          <w:sz w:val="28"/>
        </w:rPr>
        <w:t>
      2) ауылдық округтерде автомобиль жолдарын орташа жөндеуге;</w:t>
      </w:r>
    </w:p>
    <w:p>
      <w:pPr>
        <w:spacing w:after="0"/>
        <w:ind w:left="0"/>
        <w:jc w:val="both"/>
      </w:pPr>
      <w:r>
        <w:rPr>
          <w:rFonts w:ascii="Times New Roman"/>
          <w:b w:val="false"/>
          <w:i w:val="false"/>
          <w:color w:val="000000"/>
          <w:sz w:val="28"/>
        </w:rPr>
        <w:t>
      3) сумен жабдықтау және су бұру жүйесінің жұмыс істеуіне;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Солтүстік Қазақстан облысы Жамбыл ауданы мәслихатының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елді мекендердегі көшелерді жарықтандыруға;</w:t>
      </w:r>
    </w:p>
    <w:p>
      <w:pPr>
        <w:spacing w:after="0"/>
        <w:ind w:left="0"/>
        <w:jc w:val="both"/>
      </w:pPr>
      <w:r>
        <w:rPr>
          <w:rFonts w:ascii="Times New Roman"/>
          <w:b w:val="false"/>
          <w:i w:val="false"/>
          <w:color w:val="000000"/>
          <w:sz w:val="28"/>
        </w:rPr>
        <w:t>
      6) Пресновка ауылының орталықтандырылған кітапхана жүйесінің ғимаратын күрделі жөндеуге;</w:t>
      </w:r>
    </w:p>
    <w:bookmarkStart w:name="z50" w:id="60"/>
    <w:p>
      <w:pPr>
        <w:spacing w:after="0"/>
        <w:ind w:left="0"/>
        <w:jc w:val="both"/>
      </w:pPr>
      <w:r>
        <w:rPr>
          <w:rFonts w:ascii="Times New Roman"/>
          <w:b w:val="false"/>
          <w:i w:val="false"/>
          <w:color w:val="000000"/>
          <w:sz w:val="28"/>
        </w:rPr>
        <w:t>
      7) ауылдық кітапханаларды интернет желісіне қосуға, телефондандыруға, интернет үшін компьютерлер сатып алуға;</w:t>
      </w:r>
    </w:p>
    <w:bookmarkEnd w:id="60"/>
    <w:bookmarkStart w:name="z51" w:id="61"/>
    <w:p>
      <w:pPr>
        <w:spacing w:after="0"/>
        <w:ind w:left="0"/>
        <w:jc w:val="both"/>
      </w:pPr>
      <w:r>
        <w:rPr>
          <w:rFonts w:ascii="Times New Roman"/>
          <w:b w:val="false"/>
          <w:i w:val="false"/>
          <w:color w:val="000000"/>
          <w:sz w:val="28"/>
        </w:rPr>
        <w:t>
      8) контейнерлер сатып алуға;</w:t>
      </w:r>
    </w:p>
    <w:bookmarkEnd w:id="61"/>
    <w:bookmarkStart w:name="z52" w:id="62"/>
    <w:p>
      <w:pPr>
        <w:spacing w:after="0"/>
        <w:ind w:left="0"/>
        <w:jc w:val="both"/>
      </w:pPr>
      <w:r>
        <w:rPr>
          <w:rFonts w:ascii="Times New Roman"/>
          <w:b w:val="false"/>
          <w:i w:val="false"/>
          <w:color w:val="000000"/>
          <w:sz w:val="28"/>
        </w:rPr>
        <w:t>
      9) "9 мамыр – Жеңіс күні" мерекелік күніне біржолғы әлеуметтік көмек төлеуге;</w:t>
      </w:r>
    </w:p>
    <w:bookmarkEnd w:id="62"/>
    <w:bookmarkStart w:name="z53" w:id="63"/>
    <w:p>
      <w:pPr>
        <w:spacing w:after="0"/>
        <w:ind w:left="0"/>
        <w:jc w:val="both"/>
      </w:pPr>
      <w:r>
        <w:rPr>
          <w:rFonts w:ascii="Times New Roman"/>
          <w:b w:val="false"/>
          <w:i w:val="false"/>
          <w:color w:val="000000"/>
          <w:sz w:val="28"/>
        </w:rPr>
        <w:t>
      10) жергілікті атқарушы органдардың мемлекеттік қызметшілерінің еңбек ақыларын ұлғайтуға.</w:t>
      </w:r>
    </w:p>
    <w:bookmarkEnd w:id="63"/>
    <w:p>
      <w:pPr>
        <w:spacing w:after="0"/>
        <w:ind w:left="0"/>
        <w:jc w:val="both"/>
      </w:pPr>
      <w:r>
        <w:rPr>
          <w:rFonts w:ascii="Times New Roman"/>
          <w:b w:val="false"/>
          <w:i w:val="false"/>
          <w:color w:val="000000"/>
          <w:sz w:val="28"/>
        </w:rPr>
        <w:t>
      11) "Петровка-Жаңажол-Бауман станциясы" КТ-18 автожолының учаскесін орташа жөндеуге (0-ден 11километрге дейін);</w:t>
      </w:r>
    </w:p>
    <w:p>
      <w:pPr>
        <w:spacing w:after="0"/>
        <w:ind w:left="0"/>
        <w:jc w:val="both"/>
      </w:pPr>
      <w:r>
        <w:rPr>
          <w:rFonts w:ascii="Times New Roman"/>
          <w:b w:val="false"/>
          <w:i w:val="false"/>
          <w:color w:val="000000"/>
          <w:sz w:val="28"/>
        </w:rPr>
        <w:t>
      12) "Буденное ауылына кіреберіс" КТGA-113 аудандық маңызы бар автожолын орташа жөндеуге (0-ден 8 километрге дейін);</w:t>
      </w:r>
    </w:p>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14) мемлекеттік тұрғын үй қорын сақтауды ұйымдастыру.</w:t>
      </w:r>
    </w:p>
    <w:bookmarkStart w:name="z54" w:id="64"/>
    <w:p>
      <w:pPr>
        <w:spacing w:after="0"/>
        <w:ind w:left="0"/>
        <w:jc w:val="both"/>
      </w:pPr>
      <w:r>
        <w:rPr>
          <w:rFonts w:ascii="Times New Roman"/>
          <w:b w:val="false"/>
          <w:i w:val="false"/>
          <w:color w:val="000000"/>
          <w:sz w:val="28"/>
        </w:rPr>
        <w:t>
      Облыстық бюджеттен көрсетілген ағымдағы нысаналы трансферттерді бөлу Солтүстік Қазақстан облысы Жамбыл ауданы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Жамбыл ауданы мәслихатының 06.09.2021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 өзгерістер еңгізілді - 24.11.2021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86" w:id="65"/>
    <w:p>
      <w:pPr>
        <w:spacing w:after="0"/>
        <w:ind w:left="0"/>
        <w:jc w:val="both"/>
      </w:pPr>
      <w:r>
        <w:rPr>
          <w:rFonts w:ascii="Times New Roman"/>
          <w:b w:val="false"/>
          <w:i w:val="false"/>
          <w:color w:val="000000"/>
          <w:sz w:val="28"/>
        </w:rPr>
        <w:t>
      12. 2021 жылға арналған аудандық бюджетте ауылдық округтер бюджеттеріне нысаналы трансферттер ескерілсін.</w:t>
      </w:r>
    </w:p>
    <w:bookmarkEnd w:id="65"/>
    <w:bookmarkStart w:name="z87" w:id="66"/>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Жамбыл аудан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6"/>
    <w:bookmarkStart w:name="z88" w:id="67"/>
    <w:p>
      <w:pPr>
        <w:spacing w:after="0"/>
        <w:ind w:left="0"/>
        <w:jc w:val="both"/>
      </w:pPr>
      <w:r>
        <w:rPr>
          <w:rFonts w:ascii="Times New Roman"/>
          <w:b w:val="false"/>
          <w:i w:val="false"/>
          <w:color w:val="000000"/>
          <w:sz w:val="28"/>
        </w:rPr>
        <w:t>
      13.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қарастырылсын.</w:t>
      </w:r>
    </w:p>
    <w:bookmarkEnd w:id="67"/>
    <w:p>
      <w:pPr>
        <w:spacing w:after="0"/>
        <w:ind w:left="0"/>
        <w:jc w:val="both"/>
      </w:pPr>
      <w:r>
        <w:rPr>
          <w:rFonts w:ascii="Times New Roman"/>
          <w:b w:val="false"/>
          <w:i w:val="false"/>
          <w:color w:val="000000"/>
          <w:sz w:val="28"/>
        </w:rPr>
        <w:t>
       13-1. Аудандық бюджеттің шығыстары 2021 жылғы 1 қаңтарда қалыптасқан бюджет қаражатының бос қалдықтары және 2020 жылы пайдаланылмаған (толық пайдаланылмаған) республикалық және облыстық бюджеттердің нысаналы трансферттерін қайтару есебінен осы шешімнің 4 қосымшасына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Жамбыл ауданы мәслихатының 22.04.2021 </w:t>
      </w:r>
      <w:r>
        <w:rPr>
          <w:rFonts w:ascii="Times New Roman"/>
          <w:b w:val="false"/>
          <w:i w:val="false"/>
          <w:color w:val="000000"/>
          <w:sz w:val="28"/>
        </w:rPr>
        <w:t>№ 4/1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Аудандық бюджет шығыстарында 2020 жылы облыстық бюджеттен дамуға бөлінген пайдаланылмаған (толық пайдаланылмаған) нысаналы трансферттердің сомаларын олардың нысаналы мақсатын сақтай отырып, 2021 жылы пайдалану (толық пайдалану) осы шешімнің 5 қосымшасына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13-2-тармақпен толықтырылды - Солтүстік Қазақстан облысы Жамбыл ауданы мәслихатының 22.04.2021 </w:t>
      </w:r>
      <w:r>
        <w:rPr>
          <w:rFonts w:ascii="Times New Roman"/>
          <w:b w:val="false"/>
          <w:i w:val="false"/>
          <w:color w:val="000000"/>
          <w:sz w:val="28"/>
        </w:rPr>
        <w:t>№ 4/1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Аудандық бюджетте Қазақстан Республикасының Ұлттық қорынан берілетін нысаналы трансферттер ескерілсін:</w:t>
      </w:r>
    </w:p>
    <w:p>
      <w:pPr>
        <w:spacing w:after="0"/>
        <w:ind w:left="0"/>
        <w:jc w:val="both"/>
      </w:pPr>
      <w:r>
        <w:rPr>
          <w:rFonts w:ascii="Times New Roman"/>
          <w:b w:val="false"/>
          <w:i w:val="false"/>
          <w:color w:val="000000"/>
          <w:sz w:val="28"/>
        </w:rPr>
        <w:t>
      1)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p>
      <w:pPr>
        <w:spacing w:after="0"/>
        <w:ind w:left="0"/>
        <w:jc w:val="both"/>
      </w:pPr>
      <w:r>
        <w:rPr>
          <w:rFonts w:ascii="Times New Roman"/>
          <w:b w:val="false"/>
          <w:i w:val="false"/>
          <w:color w:val="000000"/>
          <w:sz w:val="28"/>
        </w:rPr>
        <w:t>
      2) Солтүстік Қазақстан облысы Жамбыл ауданы Пресновка ауылының кентішілік жолдарын орташа жөндеуге;</w:t>
      </w:r>
    </w:p>
    <w:bookmarkStart w:name="z55" w:id="68"/>
    <w:p>
      <w:pPr>
        <w:spacing w:after="0"/>
        <w:ind w:left="0"/>
        <w:jc w:val="both"/>
      </w:pPr>
      <w:r>
        <w:rPr>
          <w:rFonts w:ascii="Times New Roman"/>
          <w:b w:val="false"/>
          <w:i w:val="false"/>
          <w:color w:val="000000"/>
          <w:sz w:val="28"/>
        </w:rPr>
        <w:t>
      3) Солтүстік Қазақстан облысы Жамбыл ауданының "Майбалық ауылына кіреберіс" KTGA-104 аудандық маңызы бар автожолын орташа жөндеуге;</w:t>
      </w:r>
    </w:p>
    <w:bookmarkEnd w:id="68"/>
    <w:bookmarkStart w:name="z56" w:id="69"/>
    <w:p>
      <w:pPr>
        <w:spacing w:after="0"/>
        <w:ind w:left="0"/>
        <w:jc w:val="both"/>
      </w:pPr>
      <w:r>
        <w:rPr>
          <w:rFonts w:ascii="Times New Roman"/>
          <w:b w:val="false"/>
          <w:i w:val="false"/>
          <w:color w:val="000000"/>
          <w:sz w:val="28"/>
        </w:rPr>
        <w:t>
      4) Солтүстік Қазақстан облысы Жамбыл ауданының "Петровка-Жаңажол-Бауман станциясы" КТ-18 автожолының учаскесін орташа жөндеуге;</w:t>
      </w:r>
    </w:p>
    <w:bookmarkEnd w:id="69"/>
    <w:bookmarkStart w:name="z57" w:id="70"/>
    <w:p>
      <w:pPr>
        <w:spacing w:after="0"/>
        <w:ind w:left="0"/>
        <w:jc w:val="both"/>
      </w:pPr>
      <w:r>
        <w:rPr>
          <w:rFonts w:ascii="Times New Roman"/>
          <w:b w:val="false"/>
          <w:i w:val="false"/>
          <w:color w:val="000000"/>
          <w:sz w:val="28"/>
        </w:rPr>
        <w:t>
      5) Солтүстік Қазақстан облысы Жамбыл ауданының Пресновка ауылында орталықтандырылған кітапхана жүйесінің ғимаратын күрделі жөндеуге.</w:t>
      </w:r>
    </w:p>
    <w:bookmarkEnd w:id="70"/>
    <w:bookmarkStart w:name="z58" w:id="71"/>
    <w:p>
      <w:pPr>
        <w:spacing w:after="0"/>
        <w:ind w:left="0"/>
        <w:jc w:val="both"/>
      </w:pPr>
      <w:r>
        <w:rPr>
          <w:rFonts w:ascii="Times New Roman"/>
          <w:b w:val="false"/>
          <w:i w:val="false"/>
          <w:color w:val="000000"/>
          <w:sz w:val="28"/>
        </w:rPr>
        <w:t>
      Қазақстан Республикасының Ұлттық қорынан көрсетілген ағымдағы нысаналы трансферттерді бөлу Солтүстік Қазақстан облысы Жамбыл ауданы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13-3-тармақпен толықтырылды - Солтүстік Қазақстан облысы Мағжан Жұмабаев ауданы мәслихатының 09.07.2021 </w:t>
      </w:r>
      <w:r>
        <w:rPr>
          <w:rFonts w:ascii="Times New Roman"/>
          <w:b w:val="false"/>
          <w:i w:val="false"/>
          <w:color w:val="000000"/>
          <w:sz w:val="28"/>
        </w:rPr>
        <w:t>№ 6-1</w:t>
      </w:r>
      <w:r>
        <w:rPr>
          <w:rFonts w:ascii="Times New Roman"/>
          <w:b w:val="false"/>
          <w:i w:val="false"/>
          <w:color w:val="ff0000"/>
          <w:sz w:val="28"/>
        </w:rPr>
        <w:t xml:space="preserve"> (01.01.2021 бастап қолданысқа енгізіледі); өзгерістер енгізілді - Солтүстік Қазақстан облысы Жамбыл ауданы мәслихатының 06.09.2021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шешімдерімен; жаңа редакцияда - 24.11.2021 </w:t>
      </w:r>
      <w:r>
        <w:rPr>
          <w:rFonts w:ascii="Times New Roman"/>
          <w:b w:val="false"/>
          <w:i w:val="false"/>
          <w:color w:val="000000"/>
          <w:sz w:val="28"/>
        </w:rPr>
        <w:t>№ 9/1</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89" w:id="72"/>
    <w:p>
      <w:pPr>
        <w:spacing w:after="0"/>
        <w:ind w:left="0"/>
        <w:jc w:val="both"/>
      </w:pPr>
      <w:r>
        <w:rPr>
          <w:rFonts w:ascii="Times New Roman"/>
          <w:b w:val="false"/>
          <w:i w:val="false"/>
          <w:color w:val="000000"/>
          <w:sz w:val="28"/>
        </w:rPr>
        <w:t>
      14. Осы шешім 2021 жылдың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Волков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99" w:id="73"/>
    <w:p>
      <w:pPr>
        <w:spacing w:after="0"/>
        <w:ind w:left="0"/>
        <w:jc w:val="left"/>
      </w:pPr>
      <w:r>
        <w:rPr>
          <w:rFonts w:ascii="Times New Roman"/>
          <w:b/>
          <w:i w:val="false"/>
          <w:color w:val="000000"/>
        </w:rPr>
        <w:t xml:space="preserve"> 2021 жылға арналған Жамбыл ауданының бюджеті</w:t>
      </w:r>
    </w:p>
    <w:bookmarkEnd w:id="7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ауданы мәслихатының 06.09.2021 </w:t>
      </w:r>
      <w:r>
        <w:rPr>
          <w:rFonts w:ascii="Times New Roman"/>
          <w:b w:val="false"/>
          <w:i w:val="false"/>
          <w:color w:val="ff0000"/>
          <w:sz w:val="28"/>
        </w:rPr>
        <w:t>№ 7/2</w:t>
      </w:r>
      <w:r>
        <w:rPr>
          <w:rFonts w:ascii="Times New Roman"/>
          <w:b w:val="false"/>
          <w:i w:val="false"/>
          <w:color w:val="ff0000"/>
          <w:sz w:val="28"/>
        </w:rPr>
        <w:t xml:space="preserve"> (01.01.2021 бастап қолданысқа енгізіледі) шешімімен; 24.11.2021 </w:t>
      </w:r>
      <w:r>
        <w:rPr>
          <w:rFonts w:ascii="Times New Roman"/>
          <w:b w:val="false"/>
          <w:i w:val="false"/>
          <w:color w:val="ff0000"/>
          <w:sz w:val="28"/>
        </w:rPr>
        <w:t>№ 9/1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4"/>
          <w:p>
            <w:pPr>
              <w:spacing w:after="20"/>
              <w:ind w:left="20"/>
              <w:jc w:val="both"/>
            </w:pPr>
            <w:r>
              <w:rPr>
                <w:rFonts w:ascii="Times New Roman"/>
                <w:b w:val="false"/>
                <w:i w:val="false"/>
                <w:color w:val="000000"/>
                <w:sz w:val="20"/>
              </w:rPr>
              <w:t>
Санаты</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6 713 439,3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531 968,5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355 820,5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355 820,5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74 979</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98 609</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89 635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6 159 944,8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6 821 770,8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1 201 989,7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w:t>
            </w:r>
          </w:p>
          <w:p>
            <w:pPr>
              <w:spacing w:after="20"/>
              <w:ind w:left="20"/>
              <w:jc w:val="both"/>
            </w:pPr>
            <w:r>
              <w:rPr>
                <w:rFonts w:ascii="Times New Roman"/>
                <w:b w:val="false"/>
                <w:i w:val="false"/>
                <w:color w:val="000000"/>
                <w:sz w:val="20"/>
              </w:rPr>
              <w:t>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шаруашылық, кәсіпкерлік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103" w:id="75"/>
    <w:p>
      <w:pPr>
        <w:spacing w:after="0"/>
        <w:ind w:left="0"/>
        <w:jc w:val="left"/>
      </w:pPr>
      <w:r>
        <w:rPr>
          <w:rFonts w:ascii="Times New Roman"/>
          <w:b/>
          <w:i w:val="false"/>
          <w:color w:val="000000"/>
        </w:rPr>
        <w:t xml:space="preserve"> 2022 жылға арналған Жамбыл ауданының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4 435 012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444 518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288 649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288 649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3 974 114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3 974 114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105" w:id="76"/>
    <w:p>
      <w:pPr>
        <w:spacing w:after="0"/>
        <w:ind w:left="0"/>
        <w:jc w:val="left"/>
      </w:pPr>
      <w:r>
        <w:rPr>
          <w:rFonts w:ascii="Times New Roman"/>
          <w:b/>
          <w:i w:val="false"/>
          <w:color w:val="000000"/>
        </w:rPr>
        <w:t xml:space="preserve"> 2023 жылға арналған Жамбыл ауданының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463 429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296 648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296 648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57/1 шешіміне 4 қосымша</w:t>
            </w:r>
          </w:p>
        </w:tc>
      </w:tr>
    </w:tbl>
    <w:p>
      <w:pPr>
        <w:spacing w:after="0"/>
        <w:ind w:left="0"/>
        <w:jc w:val="left"/>
      </w:pPr>
      <w:r>
        <w:rPr>
          <w:rFonts w:ascii="Times New Roman"/>
          <w:b/>
          <w:i w:val="false"/>
          <w:color w:val="000000"/>
        </w:rPr>
        <w:t xml:space="preserve"> 2021 жылға арналған аудандық бюджеттің шығыстары 2021 жылғы 1 қаңтарда қалыптасқан бюджет қаражатының бос қалдықтары есебінен және республикалық және облыстық бюджеттерден 2020 жылы пайдаланылмаған (толық пайдаланылмаған) нысаналы трансферттерді қайтару</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Мағжан Жұмабаев ауданы мәслихатының 09.07.2021 </w:t>
      </w:r>
      <w:r>
        <w:rPr>
          <w:rFonts w:ascii="Times New Roman"/>
          <w:b w:val="false"/>
          <w:i w:val="false"/>
          <w:color w:val="ff0000"/>
          <w:sz w:val="28"/>
        </w:rPr>
        <w:t>№ 6-1</w:t>
      </w:r>
      <w:r>
        <w:rPr>
          <w:rFonts w:ascii="Times New Roman"/>
          <w:b w:val="false"/>
          <w:i w:val="false"/>
          <w:color w:val="ff0000"/>
          <w:sz w:val="28"/>
        </w:rPr>
        <w:t xml:space="preserve"> (01.01.2021 бастап қолданысқа енгізіледі) шешімімен.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105 286,6</w:t>
            </w:r>
          </w:p>
        </w:tc>
      </w:tr>
    </w:tbl>
    <w:p>
      <w:pPr>
        <w:spacing w:after="0"/>
        <w:ind w:left="0"/>
        <w:jc w:val="both"/>
      </w:pPr>
      <w:r>
        <w:rPr>
          <w:rFonts w:ascii="Times New Roman"/>
          <w:b w:val="false"/>
          <w:i w:val="false"/>
          <w:color w:val="000000"/>
          <w:sz w:val="28"/>
        </w:rPr>
        <w:t>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57/1 шешіміне 5 қосымша</w:t>
            </w:r>
          </w:p>
        </w:tc>
      </w:tr>
    </w:tbl>
    <w:p>
      <w:pPr>
        <w:spacing w:after="0"/>
        <w:ind w:left="0"/>
        <w:jc w:val="left"/>
      </w:pPr>
      <w:r>
        <w:rPr>
          <w:rFonts w:ascii="Times New Roman"/>
          <w:b/>
          <w:i w:val="false"/>
          <w:color w:val="000000"/>
        </w:rPr>
        <w:t xml:space="preserve"> 2020 жылы облыстық бюджеттен дамуға бөлінген нысаналы трансферттердің пайдаланылмаған (толық пайдаланылмаған) сомаларын олардың нысаналы мақсатын сақтай отырып, 2021 жылы пайдалану (толық пайдалану)</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Жамбыл ауданы мәслихатының 22.04.2021 </w:t>
      </w:r>
      <w:r>
        <w:rPr>
          <w:rFonts w:ascii="Times New Roman"/>
          <w:b w:val="false"/>
          <w:i w:val="false"/>
          <w:color w:val="ff0000"/>
          <w:sz w:val="28"/>
        </w:rPr>
        <w:t>№ 4/1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