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9e5a" w14:textId="fa79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2018 жылғы 4 мамырдағы № 162 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2020 жылғы 30 қаңтардағы № 15 қаулысы. Солтүстік Қазақстан облысының Әділет департаментінде 2020 жылғы 31 қаңтарда № 5987 болып тіркелді. Күші жойылды - Солтүстік Қазақстан облысы Қызылжар ауданы әкімдігінің 2021 жылғы 11 ақпандағы № 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 2016 жылғы 6 сәуірдегі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2018 жылғы 4 мамырдағы № 162 (2018 жылғы 25 мамырда Қазақстан Республикасы нормативтiк құқықтық актiлерiнiң электрондық түрдегі эталондық бақылау банкiнде жарияланған, нормативтік құқықтық актілерді мемлекеттік тіркеу тізілімінде № 4727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ауданының әкімі 2020 жылғы 30 қаңтары № 15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2018 жылғы 4 мамырдағы № 162 қаулысына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2355"/>
        <w:gridCol w:w="3389"/>
        <w:gridCol w:w="3497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сәйкес,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"Петерфельд Агро" жауапкершілігі шектеулі серіктестігі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құс фабрикасы" жауапкершілігі шектеулі серіктестігі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ауданының әкімі 2020 жылғы 30 қаңтары № 15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2018 жылғы 4 мамырдағы № 162 қаулысына 2-қосымша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2336"/>
        <w:gridCol w:w="3361"/>
        <w:gridCol w:w="3468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сәйкес,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"Крахмал -Агро" жауапкершілігі шектеулі серіктестігі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"Якорь құс фабрикасы" жауапкершілігі шектеулі серіктестігі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"Жанмырза" жауапкершілігі шектеулі серіктестігі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6,4 %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