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8b3a" w14:textId="eb38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7 наурыздағы № 24/18 "Қызылжар ауданы бойынша жер салығының базалық мөлшерлемелерін және бірыңғай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17 наурыздағы № 51/8 шешімі. Солтүстік Қазақстан облысының Әділет департаментінде 2020 жылғы 18 наурызда № 6100 болып тіркелді. Күші жойылды - Солтүстік Қазақстан облысы Қызылжар ауданы мәслихатының 2022 жылғы 12 тамыздағы № 15/5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мәслихатының 12.08.2022 </w:t>
      </w:r>
      <w:r>
        <w:rPr>
          <w:rFonts w:ascii="Times New Roman"/>
          <w:b w:val="false"/>
          <w:i w:val="false"/>
          <w:color w:val="ff0000"/>
          <w:sz w:val="28"/>
        </w:rPr>
        <w:t>№ 15/5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"Қызылжар ауданы бойынша жер салығының базалық мөлшерлемелерін және бірыңғай жер салығының мөлшерлемелерін жоғарылату туралы" 2018 жылғы 7 наурыздағы № 24/18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 сәуірде Қазақстан Республикасы нормативтік құқықтық актілердің эталондық бақылау электрондық түрдегі банкінде жарияланған, Нормативтік құқықтық актілерді мемлекеттік тіркеу тізілімінде № 4611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"Қызылжар ауданы бойынша жер салығының базалық мөлшерлемелерін жоғарылату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2017 жылғы 25 желтоқсандағы Қазақстан Республикасы Кодексінің (Салық кодексі)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Қазақстан Республикасының жер заңнамасына сәйкес пайдаланылмайтын ауыл шаруашылығы мақсатындағы жерге "Салық және бюджетке төленетін басқа да міндетті төлемдер туралы" 2017 жылғы 25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таратылады.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