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1cb5" w14:textId="73d1c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аудандық мәслихатының 2014 жылғы 22 сәуірдегі № 26/10 "Солтүстік Қазақстан облысы Қызылжар ауданы Налобино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2020 жылғы 17 наурыздағы № 51/9 шешімі. Солтүстік Қазақстан облысының Әділет департаментінде 2020 жылғы 20 наурызда № 6108 болып тіркелді. Күші жойылды - Солтүстік Қазақстан облысы Қызылжар ауданы мәслихатының 2022 жылғы 4 наурыздағы № 12/9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Солтүстік Қазақстан облысы Қызылжар ауданы мәслихатының 04.03.2022 </w:t>
      </w:r>
      <w:r>
        <w:rPr>
          <w:rFonts w:ascii="Times New Roman"/>
          <w:b w:val="false"/>
          <w:i w:val="false"/>
          <w:color w:val="000000"/>
          <w:sz w:val="28"/>
        </w:rPr>
        <w:t>№ 12/9</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аудандық мәслихатының "Солтүстік Қазақстан облысы Қызылжар ауданы Налобино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 2014 жылғы 22 сәуірдегі № 26/10 </w:t>
      </w:r>
      <w:r>
        <w:rPr>
          <w:rFonts w:ascii="Times New Roman"/>
          <w:b w:val="false"/>
          <w:i w:val="false"/>
          <w:color w:val="000000"/>
          <w:sz w:val="28"/>
        </w:rPr>
        <w:t>шешіміне</w:t>
      </w:r>
      <w:r>
        <w:rPr>
          <w:rFonts w:ascii="Times New Roman"/>
          <w:b w:val="false"/>
          <w:i w:val="false"/>
          <w:color w:val="000000"/>
          <w:sz w:val="28"/>
        </w:rPr>
        <w:t xml:space="preserve"> (2014 жылы 30 мамырда "Қызылжар", "Маяк" газеттерінде жарияланған, нормативтік құқықтық актілерді мемлекеттік тіркеу тізілімінде № 2791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Солтістүк Қазақстан облысы </w:t>
            </w:r>
          </w:p>
          <w:p>
            <w:pPr>
              <w:spacing w:after="20"/>
              <w:ind w:left="20"/>
              <w:jc w:val="both"/>
            </w:pPr>
          </w:p>
          <w:p>
            <w:pPr>
              <w:spacing w:after="20"/>
              <w:ind w:left="20"/>
              <w:jc w:val="both"/>
            </w:pPr>
            <w:r>
              <w:rPr>
                <w:rFonts w:ascii="Times New Roman"/>
                <w:b w:val="false"/>
                <w:i/>
                <w:color w:val="000000"/>
                <w:sz w:val="20"/>
              </w:rPr>
              <w:t xml:space="preserve">Қызылжар аудандық </w:t>
            </w:r>
          </w:p>
          <w:p>
            <w:pPr>
              <w:spacing w:after="20"/>
              <w:ind w:left="20"/>
              <w:jc w:val="both"/>
            </w:pPr>
            <w:r>
              <w:rPr>
                <w:rFonts w:ascii="Times New Roman"/>
                <w:b w:val="false"/>
                <w:i/>
                <w:color w:val="000000"/>
                <w:sz w:val="20"/>
              </w:rPr>
              <w:t xml:space="preserve">мәслихатының сессия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С.Оралұлы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Қызылжар аудандық </w:t>
            </w: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А.Молдахметова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аудандық мәслихатының 2020 жылғы 17 наурызы № 51/9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сәуірі № 26/10 Солтүстік Қазақстан облысы Қызылжар аудандық мәслихатының шешіміне қосымша</w:t>
            </w:r>
          </w:p>
        </w:tc>
      </w:tr>
    </w:tbl>
    <w:bookmarkStart w:name="z12" w:id="4"/>
    <w:p>
      <w:pPr>
        <w:spacing w:after="0"/>
        <w:ind w:left="0"/>
        <w:jc w:val="left"/>
      </w:pPr>
      <w:r>
        <w:rPr>
          <w:rFonts w:ascii="Times New Roman"/>
          <w:b/>
          <w:i w:val="false"/>
          <w:color w:val="000000"/>
        </w:rPr>
        <w:t xml:space="preserve"> Солтүстік Қазақстан облысы Қызылжар ауданы Налобино ауылдық округінің бөлек жергілікті қоғамдастық жиынына қатысатын ауылдар және көшелер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ауылдар және көшелер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жергілікті қоғамдастық жиынына қатысу үшін ауылдар және көшелер тұрғындар өкілдерінің саны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Налобино ауылдық округінің Николаевка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 ауылының Абылай 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 ауылының Лесная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 ауылының Астана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 ауылының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 ауылының Құлсары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 ауылының Аэропортовская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 ауылының Специалистов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 ауылының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 ауылының Республика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ауылының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 ауылының Береговая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Гайдуково ауылының Бейбітшілік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Гайдуково ауылының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