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d218" w14:textId="509d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2019 жылғы 25 желтоқсандағы № 49/1 "2020-2022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28 қыркүйектегі № 57/1 шешімі. Солтүстік Қазақстан облысының Әділет департаментінде 2020 жылғы 2 қазанда № 6564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2019 жылғы 25 желтоқсандағы № 49/1 "2019-2021 жылдарға арналған Қызылжар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Қызылжар аудандық бюджет осы шешімге тиісінше 1, 2 және 3-қосымшаларға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10 624 773,1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914 481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17 358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49 265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9 643 669,1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10 672 999,8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1 156 866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1 206 702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49 836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-1 205 092,7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1 205 092,7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1 206 690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49 836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48 238,7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9"/>
        <w:gridCol w:w="1059"/>
        <w:gridCol w:w="6256"/>
        <w:gridCol w:w="3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10 624 773,1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531 629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Табиғижәнебасқа да ресурстарды пайдаланғаны үшiн түсетiн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9 643 669,1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9 643 669,1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9 643 669,1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10 672 999,8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1 931 443,6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137 846,4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211 357,7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101 604,7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99 326,5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1 563 509,5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1 517 091,5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ауқымындағы төтенше жағдайлардың алдын алу және оларды жою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елдi-мекендерде өрттердің алдын алу және оларды сөндіру жөніндегі іс-шаралар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5 038 170,1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Мектепкедейінгітәрбие мен оқытуұйымдарыныңқызметінқамтамасызету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4 172 888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4 100 643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 шабілім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284 573,1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 жолғы ақша қаражатын төлеуге арналған төлемдер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123 764,1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650 292,6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496 874,6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196 568,8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ымдаутілі мамандарының қызмет көрсетуін, жеке көмекшілермен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төлеумен жеткізу бойынша қызметтерге ақы төлеу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797 477,1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92 443,7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229 315,5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денешынықтыру және спорт саласында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116 556,1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ауылшаруашылық, кәсіпкерлік және ветеринария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70 843,3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34 843,3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қарсыіс-шаралар жүргізу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552 168,8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552 168,8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516 022,2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1 098 036,8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елдімекендердегі әлеуметтік және инженерлік инфрақұрылым бойынша іс-шараларды іске асыру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320 604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588 294,8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елдімекендердегі әлеуметтік және инженерлік инфрақұрылымдарды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19 710,8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239 715,1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1 156 866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1 206 702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359 067,2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241 450,8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елдімекендердің объектілерін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144 954,8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105 807,7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39 147,1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-1 205 092,7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1 205 092,7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