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ba55" w14:textId="f75b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Налобино ауылдық округінің Налобино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Налобино ауылдық округ әкімінің 2020 жылғы 17 қаңтардағы № 2 шешімі. Солтүстік Қазақстан облысының Әділет департаментінде 2020 жылғы 21 қаңтарда № 5983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28 тамыздағы қорытындысы негізінде және Солтүстік Қазақстан облысы Қызылжар ауданы Налобино ауылы халқының пікірін ескере отырып, Налобино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Налобино ауылдық округінің Налобино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Абылай хан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Астана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- Құлсары батыр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- Республика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Сәбит Мұқанов көшесі.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Налобино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Л.Малкова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Налобино ауылдық округінің әкімі 2020 жылғы 17 қаңтары № 3 шешіміне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Налобино ауылдық округінің Налобино ауылындағы атауы жоқ көшелерге атаулар беру туралы схемалық карта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Налобино ауылдық округінің әкімі Л.Малкова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