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8521d" w14:textId="fc852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Мағжан Жұмабаев ауданы Ноғайбай би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6 қаңтардағы № 35-13 шешімі. Солтүстік Қазақстан облысының Әділет департаментінде 2020 жылғы 14 қаңтарда № 5939 болып тіркелді.</w:t>
      </w:r>
    </w:p>
    <w:p>
      <w:pPr>
        <w:spacing w:after="0"/>
        <w:ind w:left="0"/>
        <w:jc w:val="both"/>
      </w:pPr>
      <w:bookmarkStart w:name="z4" w:id="0"/>
      <w:r>
        <w:rPr>
          <w:rFonts w:ascii="Times New Roman"/>
          <w:b w:val="false"/>
          <w:i w:val="false"/>
          <w:color w:val="ff0000"/>
          <w:sz w:val="28"/>
        </w:rPr>
        <w:t>
      Ескерту. 01.01.2020 бастап қолданысқа енгізіледі - осы шешімінің 8-тармағымен.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75-баптарына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1"/>
    <w:bookmarkStart w:name="z23" w:id="2"/>
    <w:p>
      <w:pPr>
        <w:spacing w:after="0"/>
        <w:ind w:left="0"/>
        <w:jc w:val="both"/>
      </w:pPr>
      <w:r>
        <w:rPr>
          <w:rFonts w:ascii="Times New Roman"/>
          <w:b w:val="false"/>
          <w:i w:val="false"/>
          <w:color w:val="000000"/>
          <w:sz w:val="28"/>
        </w:rPr>
        <w:t xml:space="preserve">
      1. 2020-2022 жылдарға арналған Мағжан Жұмабаев ауданы Ноғайбай би ауылдық округінің бюджеті тиісінше осы шешімге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2"/>
    <w:bookmarkStart w:name="z8" w:id="3"/>
    <w:p>
      <w:pPr>
        <w:spacing w:after="0"/>
        <w:ind w:left="0"/>
        <w:jc w:val="both"/>
      </w:pPr>
      <w:r>
        <w:rPr>
          <w:rFonts w:ascii="Times New Roman"/>
          <w:b w:val="false"/>
          <w:i w:val="false"/>
          <w:color w:val="000000"/>
          <w:sz w:val="28"/>
        </w:rPr>
        <w:t>
      1) кірістер – 117 242,5 мың теңге:</w:t>
      </w:r>
    </w:p>
    <w:bookmarkEnd w:id="3"/>
    <w:bookmarkStart w:name="z9" w:id="4"/>
    <w:p>
      <w:pPr>
        <w:spacing w:after="0"/>
        <w:ind w:left="0"/>
        <w:jc w:val="both"/>
      </w:pPr>
      <w:r>
        <w:rPr>
          <w:rFonts w:ascii="Times New Roman"/>
          <w:b w:val="false"/>
          <w:i w:val="false"/>
          <w:color w:val="000000"/>
          <w:sz w:val="28"/>
        </w:rPr>
        <w:t>
      салықтық түсімдер – 3 849,0 мың теңге;</w:t>
      </w:r>
    </w:p>
    <w:bookmarkEnd w:id="4"/>
    <w:bookmarkStart w:name="z10" w:id="5"/>
    <w:p>
      <w:pPr>
        <w:spacing w:after="0"/>
        <w:ind w:left="0"/>
        <w:jc w:val="both"/>
      </w:pPr>
      <w:r>
        <w:rPr>
          <w:rFonts w:ascii="Times New Roman"/>
          <w:b w:val="false"/>
          <w:i w:val="false"/>
          <w:color w:val="000000"/>
          <w:sz w:val="28"/>
        </w:rPr>
        <w:t>
      салықтық емес түсімдер – 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0,0 мың теңге;</w:t>
      </w:r>
    </w:p>
    <w:bookmarkEnd w:id="6"/>
    <w:bookmarkStart w:name="z12" w:id="7"/>
    <w:p>
      <w:pPr>
        <w:spacing w:after="0"/>
        <w:ind w:left="0"/>
        <w:jc w:val="both"/>
      </w:pPr>
      <w:r>
        <w:rPr>
          <w:rFonts w:ascii="Times New Roman"/>
          <w:b w:val="false"/>
          <w:i w:val="false"/>
          <w:color w:val="000000"/>
          <w:sz w:val="28"/>
        </w:rPr>
        <w:t>
      трансферттер түсімі – 113 393,5 мың теңге;</w:t>
      </w:r>
    </w:p>
    <w:bookmarkEnd w:id="7"/>
    <w:bookmarkStart w:name="z13" w:id="8"/>
    <w:p>
      <w:pPr>
        <w:spacing w:after="0"/>
        <w:ind w:left="0"/>
        <w:jc w:val="both"/>
      </w:pPr>
      <w:r>
        <w:rPr>
          <w:rFonts w:ascii="Times New Roman"/>
          <w:b w:val="false"/>
          <w:i w:val="false"/>
          <w:color w:val="000000"/>
          <w:sz w:val="28"/>
        </w:rPr>
        <w:t>
      2) шығындар – 117 242,5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20 594,1 мың теңге;</w:t>
      </w:r>
    </w:p>
    <w:bookmarkEnd w:id="9"/>
    <w:bookmarkStart w:name="z15" w:id="10"/>
    <w:p>
      <w:pPr>
        <w:spacing w:after="0"/>
        <w:ind w:left="0"/>
        <w:jc w:val="both"/>
      </w:pPr>
      <w:r>
        <w:rPr>
          <w:rFonts w:ascii="Times New Roman"/>
          <w:b w:val="false"/>
          <w:i w:val="false"/>
          <w:color w:val="000000"/>
          <w:sz w:val="28"/>
        </w:rPr>
        <w:t>
      бюджеттік кредиттер – 20 594,1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-20 594,1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20 594,1 мың теңге;</w:t>
      </w:r>
    </w:p>
    <w:bookmarkEnd w:id="16"/>
    <w:bookmarkStart w:name="z22" w:id="17"/>
    <w:p>
      <w:pPr>
        <w:spacing w:after="0"/>
        <w:ind w:left="0"/>
        <w:jc w:val="both"/>
      </w:pPr>
      <w:r>
        <w:rPr>
          <w:rFonts w:ascii="Times New Roman"/>
          <w:b w:val="false"/>
          <w:i w:val="false"/>
          <w:color w:val="000000"/>
          <w:sz w:val="28"/>
        </w:rPr>
        <w:t>
      қарыздар түсімі – 20 594,1 мың теңге;</w:t>
      </w:r>
    </w:p>
    <w:bookmarkEnd w:id="17"/>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Мағжан Жұмабаев ауданы мəслихатының 31.03.2020 </w:t>
      </w:r>
      <w:r>
        <w:rPr>
          <w:rFonts w:ascii="Times New Roman"/>
          <w:b w:val="false"/>
          <w:i w:val="false"/>
          <w:color w:val="000000"/>
          <w:sz w:val="28"/>
        </w:rPr>
        <w:t>№ 37-23</w:t>
      </w:r>
      <w:r>
        <w:rPr>
          <w:rFonts w:ascii="Times New Roman"/>
          <w:b w:val="false"/>
          <w:i w:val="false"/>
          <w:color w:val="ff0000"/>
          <w:sz w:val="28"/>
        </w:rPr>
        <w:t xml:space="preserve"> (01.01.2020 бастап қолданысқа енгізіледі) ; жаңа редакцияда - Солтүстік Қазақстан облысы Мағжан Жұмабаев ауданы мәслихатының 16.11.2020 </w:t>
      </w:r>
      <w:r>
        <w:rPr>
          <w:rFonts w:ascii="Times New Roman"/>
          <w:b w:val="false"/>
          <w:i w:val="false"/>
          <w:color w:val="000000"/>
          <w:sz w:val="28"/>
        </w:rPr>
        <w:t>№ 43-13</w:t>
      </w:r>
      <w:r>
        <w:rPr>
          <w:rFonts w:ascii="Times New Roman"/>
          <w:b w:val="false"/>
          <w:i w:val="false"/>
          <w:color w:val="ff0000"/>
          <w:sz w:val="28"/>
        </w:rPr>
        <w:t xml:space="preserve"> (01.01.2020 бастап қолданысқа енгізіледі) шешімдерімен.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2. 2020 жылға арналған ауылдық округ бюджетінің кірістері Қазақстан Республикасының 2008 жылғы 4 желтоқсандағы Бюджет кодексіне сәйкес мынадай салық түсімдері есебінен қалыптастырылатыны белгіленсін:</w:t>
      </w:r>
    </w:p>
    <w:bookmarkEnd w:id="18"/>
    <w:bookmarkStart w:name="z25" w:id="19"/>
    <w:p>
      <w:pPr>
        <w:spacing w:after="0"/>
        <w:ind w:left="0"/>
        <w:jc w:val="both"/>
      </w:pPr>
      <w:r>
        <w:rPr>
          <w:rFonts w:ascii="Times New Roman"/>
          <w:b w:val="false"/>
          <w:i w:val="false"/>
          <w:color w:val="000000"/>
          <w:sz w:val="28"/>
        </w:rPr>
        <w:t>
      1) Ноғайбай би ауылдық округінің аумағында мемлекеттік кіріс органдарында тіркеу есебіне қою кезінде мәлімделген:</w:t>
      </w:r>
    </w:p>
    <w:bookmarkEnd w:id="19"/>
    <w:bookmarkStart w:name="z26" w:id="20"/>
    <w:p>
      <w:pPr>
        <w:spacing w:after="0"/>
        <w:ind w:left="0"/>
        <w:jc w:val="both"/>
      </w:pPr>
      <w:r>
        <w:rPr>
          <w:rFonts w:ascii="Times New Roman"/>
          <w:b w:val="false"/>
          <w:i w:val="false"/>
          <w:color w:val="000000"/>
          <w:sz w:val="28"/>
        </w:rPr>
        <w:t>
      дара кәсіпкер, жекеше нотариус, жеке сот орындаушысы, адвокат, кәсіпқой медиатор үшін – тұрған жері;</w:t>
      </w:r>
    </w:p>
    <w:bookmarkEnd w:id="20"/>
    <w:bookmarkStart w:name="z27" w:id="21"/>
    <w:p>
      <w:pPr>
        <w:spacing w:after="0"/>
        <w:ind w:left="0"/>
        <w:jc w:val="both"/>
      </w:pPr>
      <w:r>
        <w:rPr>
          <w:rFonts w:ascii="Times New Roman"/>
          <w:b w:val="false"/>
          <w:i w:val="false"/>
          <w:color w:val="000000"/>
          <w:sz w:val="28"/>
        </w:rPr>
        <w:t>
      қалған жеке тұлғалар үшін – тұрғылықты жері орналасқан жеке тұлғалар дербес салық салуға жататын кірістер бойынша жеке табыс салығы;</w:t>
      </w:r>
    </w:p>
    <w:bookmarkEnd w:id="21"/>
    <w:bookmarkStart w:name="z28" w:id="22"/>
    <w:p>
      <w:pPr>
        <w:spacing w:after="0"/>
        <w:ind w:left="0"/>
        <w:jc w:val="both"/>
      </w:pPr>
      <w:r>
        <w:rPr>
          <w:rFonts w:ascii="Times New Roman"/>
          <w:b w:val="false"/>
          <w:i w:val="false"/>
          <w:color w:val="000000"/>
          <w:sz w:val="28"/>
        </w:rPr>
        <w:t>
      2) Ноғайбай би ауылдық округінің аумағындағы осы салықты салу объектілері бойынша жеке тұлғалардың мүлкіне салынатын салық;</w:t>
      </w:r>
    </w:p>
    <w:bookmarkEnd w:id="22"/>
    <w:bookmarkStart w:name="z29" w:id="23"/>
    <w:p>
      <w:pPr>
        <w:spacing w:after="0"/>
        <w:ind w:left="0"/>
        <w:jc w:val="both"/>
      </w:pPr>
      <w:r>
        <w:rPr>
          <w:rFonts w:ascii="Times New Roman"/>
          <w:b w:val="false"/>
          <w:i w:val="false"/>
          <w:color w:val="000000"/>
          <w:sz w:val="28"/>
        </w:rPr>
        <w:t>
      3) Ноғайбай би ауылдық округінің аумағындағы жер учаскелері бойынша жеке және заңды тұлғалардан алынатын, елдi мекендер жерлерiне салынатын жер салығы;</w:t>
      </w:r>
    </w:p>
    <w:bookmarkEnd w:id="23"/>
    <w:bookmarkStart w:name="z30" w:id="24"/>
    <w:p>
      <w:pPr>
        <w:spacing w:after="0"/>
        <w:ind w:left="0"/>
        <w:jc w:val="both"/>
      </w:pPr>
      <w:r>
        <w:rPr>
          <w:rFonts w:ascii="Times New Roman"/>
          <w:b w:val="false"/>
          <w:i w:val="false"/>
          <w:color w:val="000000"/>
          <w:sz w:val="28"/>
        </w:rPr>
        <w:t>
      4) мыналардан:</w:t>
      </w:r>
    </w:p>
    <w:bookmarkEnd w:id="24"/>
    <w:bookmarkStart w:name="z31" w:id="25"/>
    <w:p>
      <w:pPr>
        <w:spacing w:after="0"/>
        <w:ind w:left="0"/>
        <w:jc w:val="both"/>
      </w:pPr>
      <w:r>
        <w:rPr>
          <w:rFonts w:ascii="Times New Roman"/>
          <w:b w:val="false"/>
          <w:i w:val="false"/>
          <w:color w:val="000000"/>
          <w:sz w:val="28"/>
        </w:rPr>
        <w:t>
      тұрғылықты жері Ноғайбай би ауылдық округінің аумағында орналасқан жеке тұлғалардан;</w:t>
      </w:r>
    </w:p>
    <w:bookmarkEnd w:id="25"/>
    <w:bookmarkStart w:name="z32" w:id="26"/>
    <w:p>
      <w:pPr>
        <w:spacing w:after="0"/>
        <w:ind w:left="0"/>
        <w:jc w:val="both"/>
      </w:pPr>
      <w:r>
        <w:rPr>
          <w:rFonts w:ascii="Times New Roman"/>
          <w:b w:val="false"/>
          <w:i w:val="false"/>
          <w:color w:val="000000"/>
          <w:sz w:val="28"/>
        </w:rPr>
        <w:t>
      өздерінің құрылтай құжаттарында көрсетілетін тұрған жері Ноғайбай би ауылдық округінің аумағында орналасқан заңды тұлғалардан алынатын көлік құралдары салығы.</w:t>
      </w:r>
    </w:p>
    <w:bookmarkEnd w:id="26"/>
    <w:bookmarkStart w:name="z33" w:id="27"/>
    <w:p>
      <w:pPr>
        <w:spacing w:after="0"/>
        <w:ind w:left="0"/>
        <w:jc w:val="both"/>
      </w:pPr>
      <w:r>
        <w:rPr>
          <w:rFonts w:ascii="Times New Roman"/>
          <w:b w:val="false"/>
          <w:i w:val="false"/>
          <w:color w:val="000000"/>
          <w:sz w:val="28"/>
        </w:rPr>
        <w:t>
      3. 2020 жылға арналған ауылдық округ бюджетінде аудандық бюджеттен округ бюджетіне берілетін субвенция көлемі 32 888 мың теңге сомасында көзделгендігі ескерілсін.</w:t>
      </w:r>
    </w:p>
    <w:bookmarkEnd w:id="27"/>
    <w:bookmarkStart w:name="z34" w:id="28"/>
    <w:p>
      <w:pPr>
        <w:spacing w:after="0"/>
        <w:ind w:left="0"/>
        <w:jc w:val="both"/>
      </w:pPr>
      <w:r>
        <w:rPr>
          <w:rFonts w:ascii="Times New Roman"/>
          <w:b w:val="false"/>
          <w:i w:val="false"/>
          <w:color w:val="000000"/>
          <w:sz w:val="28"/>
        </w:rPr>
        <w:t>
      4. 2020 жылға арналған Ноғайбай би ауылдық округінің бюджетінде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республикалық бюджеттен ағымдағы трансферттердің түсімдері.</w:t>
      </w:r>
    </w:p>
    <w:bookmarkEnd w:id="28"/>
    <w:bookmarkStart w:name="z35" w:id="29"/>
    <w:p>
      <w:pPr>
        <w:spacing w:after="0"/>
        <w:ind w:left="0"/>
        <w:jc w:val="both"/>
      </w:pPr>
      <w:r>
        <w:rPr>
          <w:rFonts w:ascii="Times New Roman"/>
          <w:b w:val="false"/>
          <w:i w:val="false"/>
          <w:color w:val="000000"/>
          <w:sz w:val="28"/>
        </w:rPr>
        <w:t>
      5. 2020 жылға арналған Ноғайбай би ауылдық округінің бюджетінде облыстық бюджеттен ағымдағы трансферттердің түсімдері ескерілсін:</w:t>
      </w:r>
    </w:p>
    <w:bookmarkEnd w:id="29"/>
    <w:p>
      <w:pPr>
        <w:spacing w:after="0"/>
        <w:ind w:left="0"/>
        <w:jc w:val="both"/>
      </w:pPr>
      <w:r>
        <w:rPr>
          <w:rFonts w:ascii="Times New Roman"/>
          <w:b w:val="false"/>
          <w:i w:val="false"/>
          <w:color w:val="000000"/>
          <w:sz w:val="28"/>
        </w:rPr>
        <w:t xml:space="preserve">
      1) ауылдық округ елді мекендеріндегі автомобиль жолдарының жұмыс істеуін қамтамасыз етуге; </w:t>
      </w:r>
    </w:p>
    <w:p>
      <w:pPr>
        <w:spacing w:after="0"/>
        <w:ind w:left="0"/>
        <w:jc w:val="both"/>
      </w:pPr>
      <w:r>
        <w:rPr>
          <w:rFonts w:ascii="Times New Roman"/>
          <w:b w:val="false"/>
          <w:i w:val="false"/>
          <w:color w:val="000000"/>
          <w:sz w:val="28"/>
        </w:rPr>
        <w:t>
      2) Надежка ауылы көшелерінің жарығын ағымдағы жөндеуге;</w:t>
      </w:r>
    </w:p>
    <w:p>
      <w:pPr>
        <w:spacing w:after="0"/>
        <w:ind w:left="0"/>
        <w:jc w:val="both"/>
      </w:pPr>
      <w:r>
        <w:rPr>
          <w:rFonts w:ascii="Times New Roman"/>
          <w:b w:val="false"/>
          <w:i w:val="false"/>
          <w:color w:val="000000"/>
          <w:sz w:val="28"/>
        </w:rPr>
        <w:t xml:space="preserve">
      3) Ноғайбай ауылы көшелерінің жарығын ағымдағы жөндеуге.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Солтүстік Қазақстан облысы Мағжан Жұмабаев ауданы мəслихатының 31.03.2020 </w:t>
      </w:r>
      <w:r>
        <w:rPr>
          <w:rFonts w:ascii="Times New Roman"/>
          <w:b w:val="false"/>
          <w:i w:val="false"/>
          <w:color w:val="000000"/>
          <w:sz w:val="28"/>
        </w:rPr>
        <w:t>№ 37-23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6. 2020 жылға арналған Ноғайбай би ауылдық округінің бюджетінде аудан бюджетінен ағымдағы трансферттердің түсімдері ескерілсін, соның ішінде:</w:t>
      </w:r>
    </w:p>
    <w:bookmarkEnd w:id="30"/>
    <w:bookmarkStart w:name="z37" w:id="31"/>
    <w:p>
      <w:pPr>
        <w:spacing w:after="0"/>
        <w:ind w:left="0"/>
        <w:jc w:val="both"/>
      </w:pPr>
      <w:r>
        <w:rPr>
          <w:rFonts w:ascii="Times New Roman"/>
          <w:b w:val="false"/>
          <w:i w:val="false"/>
          <w:color w:val="000000"/>
          <w:sz w:val="28"/>
        </w:rPr>
        <w:t>
      1) ауылдық округ елді мекендерінде көше жарығын ағымдағы жөндеуге;</w:t>
      </w:r>
    </w:p>
    <w:bookmarkEnd w:id="31"/>
    <w:bookmarkStart w:name="z38" w:id="32"/>
    <w:p>
      <w:pPr>
        <w:spacing w:after="0"/>
        <w:ind w:left="0"/>
        <w:jc w:val="both"/>
      </w:pPr>
      <w:r>
        <w:rPr>
          <w:rFonts w:ascii="Times New Roman"/>
          <w:b w:val="false"/>
          <w:i w:val="false"/>
          <w:color w:val="000000"/>
          <w:sz w:val="28"/>
        </w:rPr>
        <w:t>
      2) ауылдық елді мекендерді абаттандыру және көгалдандыруға;</w:t>
      </w:r>
    </w:p>
    <w:bookmarkEnd w:id="32"/>
    <w:bookmarkStart w:name="z39" w:id="33"/>
    <w:p>
      <w:pPr>
        <w:spacing w:after="0"/>
        <w:ind w:left="0"/>
        <w:jc w:val="both"/>
      </w:pPr>
      <w:r>
        <w:rPr>
          <w:rFonts w:ascii="Times New Roman"/>
          <w:b w:val="false"/>
          <w:i w:val="false"/>
          <w:color w:val="000000"/>
          <w:sz w:val="28"/>
        </w:rPr>
        <w:t xml:space="preserve">
      3) Қазақстан Республикасы Үкіметінің 2019 жылғы 27 желтоқсандағы № 990 "Өңірлерді дамытудың 2025 жылға дейінгі мемлекеттік бағдарламасын бекіту туралы" қаулысымен бекітілген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асыруға; </w:t>
      </w:r>
    </w:p>
    <w:bookmarkEnd w:id="33"/>
    <w:p>
      <w:pPr>
        <w:spacing w:after="0"/>
        <w:ind w:left="0"/>
        <w:jc w:val="both"/>
      </w:pPr>
      <w:r>
        <w:rPr>
          <w:rFonts w:ascii="Times New Roman"/>
          <w:b w:val="false"/>
          <w:i w:val="false"/>
          <w:color w:val="000000"/>
          <w:sz w:val="28"/>
        </w:rPr>
        <w:t>
      4) "2020 жылға арналған Қазақстан Республикасының мемлекеттік сатып алулары" семинарын төлеуге;</w:t>
      </w:r>
    </w:p>
    <w:p>
      <w:pPr>
        <w:spacing w:after="0"/>
        <w:ind w:left="0"/>
        <w:jc w:val="both"/>
      </w:pPr>
      <w:r>
        <w:rPr>
          <w:rFonts w:ascii="Times New Roman"/>
          <w:b w:val="false"/>
          <w:i w:val="false"/>
          <w:color w:val="000000"/>
          <w:sz w:val="28"/>
        </w:rPr>
        <w:t>
      5) ауылдық округке аншлагтар мен нөміршелерді сатып алуға;</w:t>
      </w:r>
    </w:p>
    <w:p>
      <w:pPr>
        <w:spacing w:after="0"/>
        <w:ind w:left="0"/>
        <w:jc w:val="both"/>
      </w:pPr>
      <w:r>
        <w:rPr>
          <w:rFonts w:ascii="Times New Roman"/>
          <w:b w:val="false"/>
          <w:i w:val="false"/>
          <w:color w:val="000000"/>
          <w:sz w:val="28"/>
        </w:rPr>
        <w:t>
      6) Надежка ауылында спорттық шынықтыру жабдықтарын орнату;</w:t>
      </w:r>
    </w:p>
    <w:p>
      <w:pPr>
        <w:spacing w:after="0"/>
        <w:ind w:left="0"/>
        <w:jc w:val="both"/>
      </w:pPr>
      <w:r>
        <w:rPr>
          <w:rFonts w:ascii="Times New Roman"/>
          <w:b w:val="false"/>
          <w:i w:val="false"/>
          <w:color w:val="000000"/>
          <w:sz w:val="28"/>
        </w:rPr>
        <w:t xml:space="preserve">
      7) Бинаш ауылы көшелерінің жарығын ағымдағы жөндеуге.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Солтүстік Қазақстан облысы Мағжан Жұмабаев ауданы мəслихатының 31.03.2020 </w:t>
      </w:r>
      <w:r>
        <w:rPr>
          <w:rFonts w:ascii="Times New Roman"/>
          <w:b w:val="false"/>
          <w:i w:val="false"/>
          <w:color w:val="000000"/>
          <w:sz w:val="28"/>
        </w:rPr>
        <w:t>№ 37-23</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7. 2020 жылы бюджеттік сала қызметкерлеріне жалақының толық көлемде төленуі қамтамасыз етілсін.</w:t>
      </w:r>
    </w:p>
    <w:bookmarkEnd w:id="34"/>
    <w:bookmarkStart w:name="z41" w:id="35"/>
    <w:p>
      <w:pPr>
        <w:spacing w:after="0"/>
        <w:ind w:left="0"/>
        <w:jc w:val="both"/>
      </w:pPr>
      <w:r>
        <w:rPr>
          <w:rFonts w:ascii="Times New Roman"/>
          <w:b w:val="false"/>
          <w:i w:val="false"/>
          <w:color w:val="000000"/>
          <w:sz w:val="28"/>
        </w:rPr>
        <w:t>
      8. Осы шешім 2020 жылғы 1 қаңтардан бастап қолданысқа енгізіледі.</w:t>
      </w:r>
    </w:p>
    <w:bookmarkEnd w:id="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Хайдарова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Абильмажинов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6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35-13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Мағжан Жұмабаев ауданы Ноғайбай би ауылдық округінің 2020 жылға арналған бюджеті </w:t>
      </w:r>
    </w:p>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Мағжан Жұмабаев ауданы мəслихатының 31.03.2020 </w:t>
      </w:r>
      <w:r>
        <w:rPr>
          <w:rFonts w:ascii="Times New Roman"/>
          <w:b w:val="false"/>
          <w:i w:val="false"/>
          <w:color w:val="ff0000"/>
          <w:sz w:val="28"/>
        </w:rPr>
        <w:t>№ 37-23</w:t>
      </w:r>
      <w:r>
        <w:rPr>
          <w:rFonts w:ascii="Times New Roman"/>
          <w:b w:val="false"/>
          <w:i w:val="false"/>
          <w:color w:val="ff0000"/>
          <w:sz w:val="28"/>
        </w:rPr>
        <w:t xml:space="preserve"> (01.01.2020 бастап қолданысқа енгізіледі) жаңа редакцияда - Солтүстік Қазақстан облысы Мағжан Жұмабаев ауданы мәслихатының 16.11.2020 </w:t>
      </w:r>
      <w:r>
        <w:rPr>
          <w:rFonts w:ascii="Times New Roman"/>
          <w:b w:val="false"/>
          <w:i w:val="false"/>
          <w:color w:val="ff0000"/>
          <w:sz w:val="28"/>
        </w:rPr>
        <w:t>№ 43-13</w:t>
      </w:r>
      <w:r>
        <w:rPr>
          <w:rFonts w:ascii="Times New Roman"/>
          <w:b w:val="false"/>
          <w:i w:val="false"/>
          <w:color w:val="ff0000"/>
          <w:sz w:val="28"/>
        </w:rPr>
        <w:t xml:space="preserve"> (01.01.2020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256"/>
        <w:gridCol w:w="1257"/>
        <w:gridCol w:w="5785"/>
        <w:gridCol w:w="2911"/>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117 242,5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3 358,0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113 393,5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113 393,5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113 393,5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117 242,5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25 369,5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25 369,5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17 557,0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7 812,5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62 679,5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62 679,5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8 254,5</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52 425,0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25 631,0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25 631,0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25 631,0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5 686,0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14 908,1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20 594,1</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20 594,1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2020 жылғы 6 қаңтардағы № 35-13 шешіміне 2-қосымша</w:t>
            </w:r>
          </w:p>
        </w:tc>
      </w:tr>
    </w:tbl>
    <w:bookmarkStart w:name="z48" w:id="36"/>
    <w:p>
      <w:pPr>
        <w:spacing w:after="0"/>
        <w:ind w:left="0"/>
        <w:jc w:val="left"/>
      </w:pPr>
      <w:r>
        <w:rPr>
          <w:rFonts w:ascii="Times New Roman"/>
          <w:b/>
          <w:i w:val="false"/>
          <w:color w:val="000000"/>
        </w:rPr>
        <w:t xml:space="preserve"> Мағжан Жұмабаев ауданы Ноғайбай би ауылдық округінің 2021 жылға арналған бюджеті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34 532,0</w:t>
            </w:r>
          </w:p>
        </w:tc>
      </w:tr>
    </w:tbl>
    <w:bookmarkStart w:name="z49" w:id="37"/>
    <w:p>
      <w:pPr>
        <w:spacing w:after="0"/>
        <w:ind w:left="0"/>
        <w:jc w:val="both"/>
      </w:pPr>
      <w:r>
        <w:rPr>
          <w:rFonts w:ascii="Times New Roman"/>
          <w:b w:val="false"/>
          <w:i w:val="false"/>
          <w:color w:val="000000"/>
          <w:sz w:val="28"/>
        </w:rPr>
        <w:t>
      кестенің жалғасы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6029"/>
        <w:gridCol w:w="26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39 939,0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2020 жылғы 6 қаңтардағы № 35-13 шешіміне 3-қосымша</w:t>
            </w:r>
          </w:p>
        </w:tc>
      </w:tr>
    </w:tbl>
    <w:bookmarkStart w:name="z51" w:id="38"/>
    <w:p>
      <w:pPr>
        <w:spacing w:after="0"/>
        <w:ind w:left="0"/>
        <w:jc w:val="left"/>
      </w:pPr>
      <w:r>
        <w:rPr>
          <w:rFonts w:ascii="Times New Roman"/>
          <w:b/>
          <w:i w:val="false"/>
          <w:color w:val="000000"/>
        </w:rPr>
        <w:t xml:space="preserve"> Мағжан Жұмабаев ауданы Ноғайбай би ауылдық округінің 2022 жылға арналған бюджеті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табыс салығы </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36 259,0</w:t>
            </w:r>
          </w:p>
        </w:tc>
      </w:tr>
    </w:tbl>
    <w:bookmarkStart w:name="z52" w:id="39"/>
    <w:p>
      <w:pPr>
        <w:spacing w:after="0"/>
        <w:ind w:left="0"/>
        <w:jc w:val="both"/>
      </w:pPr>
      <w:r>
        <w:rPr>
          <w:rFonts w:ascii="Times New Roman"/>
          <w:b w:val="false"/>
          <w:i w:val="false"/>
          <w:color w:val="000000"/>
          <w:sz w:val="28"/>
        </w:rPr>
        <w:t>
      кестенің жалғасы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1309"/>
        <w:gridCol w:w="1310"/>
        <w:gridCol w:w="6029"/>
        <w:gridCol w:w="26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41 936,0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18 791,0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18 791,0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18 791,0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2 995,0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20 149,0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бюджеттік кредиттеу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активтерімен операциялар бойынша сальдо</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 (профициті)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