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bb86f" w14:textId="56bb8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Мағжан Жұмабаев ауданы Авангард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2020 жылғы 6 қаңтардағы № 35-1 шешімі. Солтүстік Қазақстан облысының Әділет департаментінде 2020 жылғы 15 қаңтарда № 5959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ШЕШІМ ҚАБЫЛДАДЫ: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Мағжан Жұмабаев ауданы Авангард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16 765,0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1 695,0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15 070,0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16 765,0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13 500,0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13 500,0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-13 500,0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13 500,0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13 500,0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Мағжан Жұмабаев ауданы мəслихатының 20.08.2020 </w:t>
      </w:r>
      <w:r>
        <w:rPr>
          <w:rFonts w:ascii="Times New Roman"/>
          <w:b w:val="false"/>
          <w:i w:val="false"/>
          <w:color w:val="000000"/>
          <w:sz w:val="28"/>
        </w:rPr>
        <w:t>№ 41-1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жаңа редакцияда - Солтүстік Қазақстан облысы Мағжан Жұмабаев ауданы мәслихатының 16.11.2020 </w:t>
      </w:r>
      <w:r>
        <w:rPr>
          <w:rFonts w:ascii="Times New Roman"/>
          <w:b w:val="false"/>
          <w:i w:val="false"/>
          <w:color w:val="000000"/>
          <w:sz w:val="28"/>
        </w:rPr>
        <w:t>№ 43-1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ауылдық округ бюджетінің кірістері Қазақстан Республикасының 2008 жылғы 4 желтоқсандағы Бюджет кодексіне сәйкес мынадай салық түсімдері есебінен қалыптастырылатыны белгіленсін: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Авангард ауылдық округінің аумағында мемлекеттік кіріс органдарында тіркеу есебіне қою кезінде мәлімделген: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Авангард ауылдық округінің аумағындағы осы салықты салу объектілері бойынша жеке тұлғалардың мүлкіне салынатын салық;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Авангард ауылдық округінің аумағындағы жер учаскелері бойынша жеке және заңды тұлғалардан алынатын, елдi мекендер жерлерiне салынатын жер салығы;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Авангард ауылдық округінің аумағында орналасқан жеке тұлғалардан;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Авангард ауылдық округінің аумағында орналасқан заңды тұлғалардан алынатын көлік құралдары салығы.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2020 жылға арналған ауылдық округ бюджетінде аудандық бюджеттен округ бюджетіне берілетін субвенция көлемі 8 186 мың теңге сомасында көзделгендігі ескерілсін.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2020 жылға арналған Авангард ауылдық округінің бюджетінде аудан бюджетінен ағымдағы трансферттердің түсімдері ескерілсін: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Үкіметінің 2019 жылғы 27 желтоқсандағы № 990 "Өңірлерді дамытудың 2020-2025 жылдарға мемлекеттік бағдарламасын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Өңірлерді дамытудың 2020-2025 жылдарға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"2020 жылға арналған Қазақстан Республикасының мемлекеттік сатып алулары" семинарын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ауылдық округке аншлагтар мен нөміршелерді сатып алуға;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округі әкімі әкімі аппаратының қызметін қамтамасыз 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Авангард ауылдық округінің жарығына.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Солтүстік Қазақстан облысы Мағжан Жұмабаев ауданы мəслихатының 31.03.2020 </w:t>
      </w:r>
      <w:r>
        <w:rPr>
          <w:rFonts w:ascii="Times New Roman"/>
          <w:b w:val="false"/>
          <w:i w:val="false"/>
          <w:color w:val="000000"/>
          <w:sz w:val="28"/>
        </w:rPr>
        <w:t>№ 37-11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өзгерістер енгізілді - Солтүстік Қазақстан облысы Мағжан Жұмабаев ауданы мәслихатының 20.08.2020 </w:t>
      </w:r>
      <w:r>
        <w:rPr>
          <w:rFonts w:ascii="Times New Roman"/>
          <w:b w:val="false"/>
          <w:i w:val="false"/>
          <w:color w:val="000000"/>
          <w:sz w:val="28"/>
        </w:rPr>
        <w:t>№ 41-1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4-1. 2020 жылға арналған Авангард ауылдық округінің бюджетінде Полтавка ауылындағы спорттық-ойын алаңын жайластыруға "Жұмыспен қамту жол картасы" бағдарламасы шеңберінде ішкі қарыздар есебінен шығыстар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4-1-тармақпен толықтырылды - Солтүстік Қазақстан облысы Мағжан Жұмабаев ауданы мәслихатының 20.08.2020 </w:t>
      </w:r>
      <w:r>
        <w:rPr>
          <w:rFonts w:ascii="Times New Roman"/>
          <w:b w:val="false"/>
          <w:i w:val="false"/>
          <w:color w:val="000000"/>
          <w:sz w:val="28"/>
        </w:rPr>
        <w:t>№ 41-1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жылы бюджеттік сала қызметкерлеріне жалақының толық көлемде төленуі қамтамасыз етілсін.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2020 жылғы 1 қаңтардан бастап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2020 жылғы 6 қаңтардағы № 35-1 шешіміне 1-қосымша</w:t>
            </w:r>
          </w:p>
        </w:tc>
      </w:tr>
    </w:tbl>
    <w:bookmarkStart w:name="z4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Авангард ауылдық округінің 2020 жылға арналған бюджеті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Мағжан Жұмабаев ауданы мəслихатының 20.08.2020 </w:t>
      </w:r>
      <w:r>
        <w:rPr>
          <w:rFonts w:ascii="Times New Roman"/>
          <w:b w:val="false"/>
          <w:i w:val="false"/>
          <w:color w:val="ff0000"/>
          <w:sz w:val="28"/>
        </w:rPr>
        <w:t>№ 41-1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жаңа редакцияда - Солтүстік Қазақстан облысы Мағжан Жұмабаев ауданы мәслихатының 16.11.2020 № 43-1 (01.01.2020 бастап қолданысқа енгізіледі) шешімдерімен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268"/>
        <w:gridCol w:w="1268"/>
        <w:gridCol w:w="5838"/>
        <w:gridCol w:w="2825"/>
      </w:tblGrid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16 765,0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16 765,0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10 915,0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10 915,0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10 915,0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-13 500,0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2020 жылғы 6 қаңтардағы № 35-1 шешіміне 2-қосымша</w:t>
            </w:r>
          </w:p>
        </w:tc>
      </w:tr>
    </w:tbl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Авангард ауылдық округінің 2021 жылға арналған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8 595,0</w:t>
            </w:r>
          </w:p>
        </w:tc>
      </w:tr>
    </w:tbl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11 698,0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10 564,0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10 564,0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10 564,0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1 134,0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1 134,0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1 134,0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2020 жылғы 6 қаңтардағы № 35-1 шешіміне 3-қосымша</w:t>
            </w:r>
          </w:p>
        </w:tc>
      </w:tr>
    </w:tbl>
    <w:bookmarkStart w:name="z4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Авангард ауылдық округінің 2022 жылға арналған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9 025,0</w:t>
            </w:r>
          </w:p>
        </w:tc>
      </w:tr>
    </w:tbl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12 283,0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11 092,0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11 092,0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11 092,0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