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641e" w14:textId="3996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ұсыну туралы" Солтүстік Қазақстан облысы Мағжан Жұмабаев ауданы әкімдігінің 2019 жылғы 4 мамырдағы № 110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2020 жылғы 29 маусымдағы № 151 қаулысы. Солтүстік Қазақстан облысының Әділет департаментінде 2020 жылғы 7 шілдеде № 6440 болып тіркелді. Күші жойылды - Солтүстік Қазақстан облысы Мағжан Жұмабаев ауданы әкімдігінің 2021 жылғы 6 мамырдағы № 117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әкімдігінің 06.05.2021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туралы",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"Солтүстік Қазақстан облысы Мағжан Жұмабаев ауданының әкімшілік-аумақтық құрылысының кейбір мәселелері туралы" Солтүстік Қазақстан облысы әкімдігінің 2019 жылғы 21 маусымдағы № 172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мәслихатының 2019 жылғы 21 маусымдағы № 34/6 шешімі негізінде, Солтүстік Қазақстан облысы Мағжан Жұмабаев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ауданының аумағында барлық кандидаттардың үгіттік баспа материалдарын орналастыру үшін орындар белгілеу және сайлаушылармен кездесуі үшін үй-жайлар ұсыну туралы" Солтүстік Қазақстан облысы Мағжан Жұмабаев ауданы әкімдігінің 2019 жылғы 20 мамырдағы № 110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нормативтiк құқықтық актiлерiнiң электрондық түрдегі эталондық бақылау банкiнде 2019 жылғы 8 мамырда жарияланды, Нормативтік құқықтық актілерді мемлекеттік тіркеу тізілімінде № 5395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сөздер: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"Александров ауылдық округі", "Возвышен ауылдық округі" деген сөздермен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"Золотонив ауылдық округі", "Молодогвардейский ауылдық округі" деген сөздермен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"Писаревский ауылдық округі", "Бастомар ауылдық округі" деген сөздермен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ауылдық округі", "Ноғайбай би ауылдық округі" деген сөздермен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 аппаратының басшысы А.С. Шәріповке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Мағжан Жұмабаев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төрағасы А. Сералинов_____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"__" _______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