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2ab3" w14:textId="6a42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35-3 "2020-2022 жылдарға арналған Мағжан Жұмабаев ауданы Алтын дән ауылдық округінің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20 тамыздағы № 41-3 шешімі. Солтүстік Қазақстан облысының Әділет департаментінде 2020 жылғы 26 тамызда № 6498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Мағжан Жұмабаев ауданы Алтын дән ауылдық округінің бюджетін бекіту туралы" Солтүстік Қазақстан облысы Мағжан Жұмабаев ауданы мәслихатының 2020 жылғы 6 қаңтардағы № 35-3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5901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Мағжан Жұмабаев ауданы Алтын дән ауылдық округінің бюджеті тиісінше осы шешімге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29 509,0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5 312,0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24 197,0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29 509,0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100 000,0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100 000,0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-100 000,0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100 000,0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100 000,0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4-2-тармақпен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"4-2. 2020 жылға арналған Алтын дән ауылдық округінің бюджетінде Советское ауылындағы көшелерді орташа жөндеуге Жұмыспен қамту жол картасы бағдарламасы шеңберінде ішкі қарыздар есебінен шығыстар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Алтын дән ауылдық округінің 2020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234"/>
        <w:gridCol w:w="1235"/>
        <w:gridCol w:w="5684"/>
        <w:gridCol w:w="3076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29 509,0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5 312,0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5 312,0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29 509,0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-100 000,0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