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cfd73" w14:textId="40cf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2020 жылғы 20 қарашадағы № 284 қаулысы. Солтүстік Қазақстан облысының Әділет департаментінде 2020 жылғы 26 қарашада № 6720 болып тіркелді. Күші жойылды – Солтүстік Қазақстан облысы Мағжан Жұмабаев ауданы әкімдігінің 2021 жылғы 16 ақпандағы № 28 қаулысымен</w:t>
      </w:r>
    </w:p>
    <w:p>
      <w:pPr>
        <w:spacing w:after="0"/>
        <w:ind w:left="0"/>
        <w:jc w:val="both"/>
      </w:pPr>
      <w:bookmarkStart w:name="z4" w:id="0"/>
      <w:r>
        <w:rPr>
          <w:rFonts w:ascii="Times New Roman"/>
          <w:b w:val="false"/>
          <w:i w:val="false"/>
          <w:color w:val="ff0000"/>
          <w:sz w:val="28"/>
        </w:rPr>
        <w:t xml:space="preserve">
      Ескерту. Күші жойылды – Солтүстік Қазақстан облысы Мағжан Жұмабаев ауданы əкімдігінің 16.02.2021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Ескерту. 01.01.2021 бастап қолданысқа енгізіледі - осы қаулының 3- 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2016 жылғы 6 сәуірдегі "Халықты жұмыспен қамту туралы" Заңының 9-бабының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13898 болып тіркелген)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квоталау қағидаларына сәйкес Солтүстік Қазақстан облысы Мағжан Жұмабаев ауданының әкімдігі ҚАУЛЫ ЕТЕДІ:</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белгіленсін.</w:t>
      </w:r>
    </w:p>
    <w:bookmarkEnd w:id="2"/>
    <w:bookmarkStart w:name="z7" w:id="3"/>
    <w:p>
      <w:pPr>
        <w:spacing w:after="0"/>
        <w:ind w:left="0"/>
        <w:jc w:val="both"/>
      </w:pPr>
      <w:r>
        <w:rPr>
          <w:rFonts w:ascii="Times New Roman"/>
          <w:b w:val="false"/>
          <w:i w:val="false"/>
          <w:color w:val="000000"/>
          <w:sz w:val="28"/>
        </w:rPr>
        <w:t>
      2. Осы қаулының орындалуын бақылау Солтүстік Қазақстан облысы Мағжан Жұмабаев ауданы әкімінің орынбасарына С.М. Әріпханға жүктелсін.</w:t>
      </w:r>
    </w:p>
    <w:bookmarkEnd w:id="3"/>
    <w:bookmarkStart w:name="z8" w:id="4"/>
    <w:p>
      <w:pPr>
        <w:spacing w:after="0"/>
        <w:ind w:left="0"/>
        <w:jc w:val="both"/>
      </w:pPr>
      <w:r>
        <w:rPr>
          <w:rFonts w:ascii="Times New Roman"/>
          <w:b w:val="false"/>
          <w:i w:val="false"/>
          <w:color w:val="000000"/>
          <w:sz w:val="28"/>
        </w:rPr>
        <w:t>
      3. Осы қаулы ресми жариялануға тиіс және 2021 жылы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қарашасы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6" w:id="5"/>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2"/>
        <w:gridCol w:w="1461"/>
        <w:gridCol w:w="3892"/>
        <w:gridCol w:w="4165"/>
      </w:tblGrid>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(адам)</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"Оптовик"</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қарашасы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3" w:id="6"/>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4"/>
        <w:gridCol w:w="1512"/>
        <w:gridCol w:w="2596"/>
        <w:gridCol w:w="2778"/>
      </w:tblGrid>
      <w:tr>
        <w:trPr>
          <w:trHeight w:val="30" w:hRule="atLeast"/>
        </w:trPr>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(адам)</w:t>
            </w:r>
          </w:p>
        </w:tc>
      </w:tr>
      <w:tr>
        <w:trPr>
          <w:trHeight w:val="30" w:hRule="atLeast"/>
        </w:trPr>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wood's" жауапкершілігі шектеулі серіктестігі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Жер" жауапкершілігі шектеулі серіктестігі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