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2d62b" w14:textId="0b2d6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мәслихатының 2019 жылғы 24 желтоқсандағы № 62/2 "2020-2022 жылдарға арналған аудандық бюджетті бекіту туралы" шешіміне өзгерістер және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2020 жылғы 10 тамыздағы № 74/2 шешімі. Солтүстік Қазақстан облысының Әділет департаментінде 2020 жылғы 13 тамызда № 6479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2008 жылғы 4 желтоқсандағы Бюджет кодексiнің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Мамлют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Мамлют ауданы мәслихатының "2020-2022 жылдарға арналған аудандық бюджетті бекіту туралы" 2019 жылғы 24 желтоқсандағы № 62/2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31 желтоқсанда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5765 болып тіркелді) келесі өзгерістер және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2020-2022 жылдарға арналған аудандық бюджеті осы шешімге тиісінше 1, 2 және 3-қосымшаларға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6440054,8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550100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18792,8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4427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5866735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6499024,9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427985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437471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9486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– 0 мың теңге;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-486955,1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486955,1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437471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9486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58970,1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"6-1. 2020 жылға арналған Солтүстік Қазақстан облысы Мамлют ауданының бюджетінде аудандық бюджеттен бюджеттерге берілетін ағымдағы нысаналы трансферттердің көлемі көзделсін: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"Солтүстік Қазақстан облысы Мамлютка қаласы әкімінің аппараты" коммуналдық мемлекеттік мекемесіне 100050 мың теңге сомасында;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 Мамлют ауданы Новомихайлов ауылдық округі әкімінің аппараты" мемлекеттік мекемесіне – 9507,6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"Солтүстік Қазақстан облысы Мамлют ауданы Андреев ауылдық округі әкімінің аппараты" мемлекеттік мекемесіне – 2114,2 мың теңге;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"Солтүстік Қазақстан облысы Мамлют ауданы Белое ауылдық округі әкімінің аппараты" коммуналдық мемлекеттік мекемесіне – 7747,4 мың теңге;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"Солтүстік Қазақстан облысы Мамлют ауданы Воскресенов ауылдық округі әкімінің аппараты" коммуналдық мемлекеттік мекемесіне – 11754,3 мың теңге;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"Солтүстік Қазақстан облысы Мамлют ауданы Дубровное ауылдық округі әкімінің аппараты" коммуналдық мемлекеттік мекемесіне – 9731,4 мың теңге;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"Солтүстік Қазақстан облысы Мамлют ауданы Қызыләскер ауылдық округі әкімінің аппараты" коммуналдық мемлекеттік мекемесіне – 8629,1 мың теңге;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"Солтүстік Қазақстан облысы Мамлют ауданы Краснознаменное ауылдық округі әкімінің аппараты" мемлекеттік мекемесіне – 3012,4 мың теңге; 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"Солтүстік Қазақстан облысы Мамлют ауданы Леденев ауылдық округі әкімінің аппараты" коммуналдық мемлекеттік мекемесіне – 6441,7 мың теңге; 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"Солтүстік Қазақстан облысы Мамлют ауданы Ленин ауылдық округі әкімінің аппараты" коммуналдық мемлекеттік мекемесіне – 5961,4 мың теңге; 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"Солтүстік Қазақстан облысы Мамлют ауданы Пригород ауылдық округі әкімінің аппараты" коммуналдық мемлекеттік мекемесіне – 6302,3 мың теңге; 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"Солтүстік Қазақстан облысы Мамлют ауданы Становое ауылдық округі әкімінің аппараты" коммуналдық мемлекеттік мекемесіне – 4370,9 мың теңге."; 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7-тармақтың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"3) 120449 мың теңге - Қазақстан Республикасы Үкіметінің "Нәтижелі жұмыспен қамтуды және жаппай кәсіпкерлікті дамытудың 2017-2021 жылдарға арналған "Еңбек" мемлекеттік бағдарламасын бекіту туралы" 2018 жылғы 13 қарашадағы № 746 қаулысымен бекітілген нәтижелі жұмыспен қамтуды және жаппай кәсіпкерлікті дамытудың 2017–2021 жылдарға арналған "Еңбек" мемлекеттік бағдарламасы шеңберінде еңбек нарығын дамытуға (бұдан әрі - нәтижелі жұмыспен қамтуды және жаппай кәсіпкерлікті дамытудың 2017 – 2021 жылдарға арналған "Еңбек" мемлекеттік бағдарламасы), соның ішінде: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ақпараттық жұмыс – 16 мың теңге,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жалақыны бөлшектеп субсидиялау – 7673 мың теңге, 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көшуге субсидия беру – 11354 мың теңге, 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жастар тәжірибесі – 9146 мың теңге, 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 үйді жалдауға (жалға) беруге және коммуналдық шығындарды өтеуге – 6434 мың теңге,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 берушілерге арналған субсидиялар – 5965 мың теңге,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бизнес-идеяларды іске асыруға қоныс аударушыларға гранттар (100 айлық есептік көрсеткіштері) – 13255 мың теңге,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бизнес-идеяларды іске асыруға қоныс аударушыларға гранттар (200 айлық есептік көрсеткіштері) – 17496 мың теңге,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қоғамдық жұмыстар – 49110 мың теңге;";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7-тармақтың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"8) 299184 мың теңге - мемлекеттік орта білім беру ұйымдары педагогтарының еңбекақысын ұлғайтуға;";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7-тармақтың </w:t>
      </w:r>
      <w:r>
        <w:rPr>
          <w:rFonts w:ascii="Times New Roman"/>
          <w:b w:val="false"/>
          <w:i w:val="false"/>
          <w:color w:val="000000"/>
          <w:sz w:val="28"/>
        </w:rPr>
        <w:t>24)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"24) 32340 мың теңге - Қазақстан Республикасында төтенше жағдай режимінде коммуналдық қызметтерге ақы төлеу бойынша халықтың төлемдерін өтеу.";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8-тармақтың </w:t>
      </w:r>
      <w:r>
        <w:rPr>
          <w:rFonts w:ascii="Times New Roman"/>
          <w:b w:val="false"/>
          <w:i w:val="false"/>
          <w:color w:val="000000"/>
          <w:sz w:val="28"/>
        </w:rPr>
        <w:t>16)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"16) 57904 мың теңге - аудан мектептеріне автокөлік сатып алуға;";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8-тармақтың 45) тармақшасы жаңа редакцияда баяндалсын: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"45) 106000 мың теңге - хоккей кортын сатып алу және орнату;";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8-тармақтың 50) тармақшасы жаңа редакцияда баяндалсын: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"50) 12000 мың теңге – Новомихайловка, Бексеит, Минкесер, Становое ауылдарын абаттандыру;"; 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55), 56), 57), 58), 59), 60), 61) тармақшаларымен толықтырылсын:</w:t>
      </w:r>
    </w:p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"55) 2600 мың теңге – контейнерлерді сатып алуға - Белое ауылы, Афонькино ауылы, Михайловка ауылы, Мамлютка қаласы; 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14000 мың теңге – шаруашылық құрылыстарын сатып алуға – Афонькино ауылы, Михайловка ауылы;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945 мың теңге – BilimMediaGroup қашықтықтан оқыту үшін білім беру порталының қызметтерін төлеуге;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3010 мың теңге – сумен жабдықтау жүйесін ағымдағы жөндеу - Афонькино ауылы, Михайловка ауылы, Мамлютка қаласы;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59) 7000 – мың теңге - азаматтардың жекелеген санаттарын тұрғын үймен қамтамасыз ету; 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5576 мың теңге - білім беру ұйымдарына коммуналдық қызметтерді төлеуге;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3000 мың теңге – аудандық маңызы бар "Леденево ауылына кіреберіс" автожолды ағымдағы жөндеу.";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"11. 2020 жылға арналған мұқтаж азаматтардың жекелеген санаттарына әлеуметтік көмек түрлері бойынша шығындар 25149,9 мың теңге сомасында 5-қосымшаға сәйкес бекітілсін.".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2020 жылғы 1 қаңтардан бастап қолданысқа енгізіледi. 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Мамлют ауданы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Мамлют ауданы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тамызы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74/2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84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Мамлют аудандық бюджеті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"/>
        <w:gridCol w:w="1096"/>
        <w:gridCol w:w="1240"/>
        <w:gridCol w:w="6476"/>
        <w:gridCol w:w="268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6440054,8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18792,8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5866735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5866735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6499024,9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503445,3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152245,6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107589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39400,6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50651,3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280749,4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38831,8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28841,6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213076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29297,7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29297,7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20284,7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3310428,2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3035661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160304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2875357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69961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42803,2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42803,2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231964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 медициналық -педагогикалық консультациялық көмек көрсету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133309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отбасына берілген шалғайдағы елді мекендерде тұратын мектеп жасындағы балаларды бағып-қағу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339501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163930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25149,9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62368,4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32182,7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633785,9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тұрғын-үй коммуналдық шаруашылығы, жолаушылар көлігі және автомобиль жолдары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601445,9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87713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үздіксіз жылумен жабдықтауды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14594,2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68897,7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384128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322180,3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50563,3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50563,3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121630,8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149986,2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11118,6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008 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25585,6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004 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6880,4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Ведомстволық бағыныстағы мемлекеттік мекемелер мен ұйымдардың күрделі шығыстары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48190,2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72294,3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және ветеринария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49517,3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29073,3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Қаңғыбас иттер мен мысықтарды аулауды және жоюды ұйымдастыру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682036,5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682036,5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136656,5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492069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90070,3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10322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75489,3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75489,3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390115,4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390115,4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1683,8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362207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26224,6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427985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437471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323306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323306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қалалардың және ауылдық елді мекендердің объектілерін жөндеу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323306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-486955,1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486955,1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437471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437471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58970,1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58970,1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тамыздағы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74/2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95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жекелеген санаттағы мұқтаж азаматтарға әлеуметтік көмектің түрлері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9"/>
        <w:gridCol w:w="6205"/>
        <w:gridCol w:w="4856"/>
      </w:tblGrid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Атаулы күндер мен мереке күндеріне бір рет әлеуметтік көмек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21235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зілзаланың немесе өрттің салдарынан немесе әлеуметтік мәні бар аурулардың салдарынан өмірлік қиын жағдай туындаған кезде әлеуметтік көмек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3914,9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