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5dd0" w14:textId="4a55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2020 жылғы 16 қарашадағы № 269 қаулысы. Солтүстік Қазақстан облысының Әділет департаментінде 2020 жылғы 17 қарашада № 6670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Мамлют ауданы әкімдігінің келесі қаулыларының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ауданының ауыл шаруашылығы бөлімі" мемлекеттік мекемесінің қайта атауы және мемлекеттік мекемесінің ережесін бекіту туралы" Солтүстік Қазақстан облысы Мамлют ауданы әкімдігінің 2015 жылғы 27 қаңтардағы № 35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25 ақпанда "Әділет" Қазақстан Республикасы нормативтік құқықтық актілерінің ақпараттық-құқықтық жүйесінде жарияланды, Нормативтік құқықтық актілерді мемлекеттік тіркеу тізілімінде № 3103 болып тіркелді);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ауданының ветеринария бөлімі" мемлекеттік мекемесін құру және мемлекеттік мекемесінің ережесін бекіту туралы" Солтүстік Қазақстан облысы Мамлют ауданы әкімдігінің 2015 жылғы 27 қаңтардағы № 34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26 ақпанда "Әділет" Қазақстан Республикасы нормативтік құқықтық актілерінің ақпараттық-құқықтық жүйесінде жарияланды, Нормативтік құқықтық актілерді мемлекеттік тіркеу тізілімінде № 3104 болып тіркелді).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В.Лукин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