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38ee" w14:textId="69c3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63/11 "Солтүстік Қазақстан облысы Мамлют ауданы Новомихайлов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80/11 шешімі. Солтүстік Қазақстан облысының Әділет департаментінде 2020 жылғы 21 желтоқсанда № 6827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2020-2022 жылдарға арналған бюджетін бекіту туралы" 2019 жылғы 31 желтоқсандағы № 63/11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Новомихайлов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96327,1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8863,5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87325,1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–98553,4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38547,3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38547,3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- 40773,6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40773,6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38547,3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2226,3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Новомихайлов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482"/>
        <w:gridCol w:w="5800"/>
        <w:gridCol w:w="27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Бағынысты мемлекеттік мекемелер мен ұйымдардың күрделі шығыстары.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автокөлік жолдарын қамтамасыз ету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автокөлік жолдарын қамтамасыз ету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-40773,6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шарттары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