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01ff7" w14:textId="5a01f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Мироновка ауылдық округінің 2020 – 2022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2020 жылғы 8 қаңтардағы № 327 шешімі. Солтүстік Қазақстан облысының Әділет департаментінде 2020 жылғы 13 қаңтарда № 5926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Тайынша ауданы Мироновка ауылдық округінің 2020 - 2022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w:t>
      </w:r>
      <w:r>
        <w:rPr>
          <w:rFonts w:ascii="Times New Roman"/>
          <w:b w:val="false"/>
          <w:i w:val="false"/>
          <w:color w:val="000000"/>
          <w:sz w:val="28"/>
        </w:rPr>
        <w:t xml:space="preserve"> кірістер – 20228 мың теңге:</w:t>
      </w:r>
    </w:p>
    <w:bookmarkEnd w:id="3"/>
    <w:bookmarkStart w:name="z9" w:id="4"/>
    <w:p>
      <w:pPr>
        <w:spacing w:after="0"/>
        <w:ind w:left="0"/>
        <w:jc w:val="both"/>
      </w:pPr>
      <w:r>
        <w:rPr>
          <w:rFonts w:ascii="Times New Roman"/>
          <w:b w:val="false"/>
          <w:i w:val="false"/>
          <w:color w:val="000000"/>
          <w:sz w:val="28"/>
        </w:rPr>
        <w:t>
      салықтық түсімдер – 2300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17928 мың теңге;</w:t>
      </w:r>
    </w:p>
    <w:bookmarkEnd w:id="7"/>
    <w:bookmarkStart w:name="z13" w:id="8"/>
    <w:p>
      <w:pPr>
        <w:spacing w:after="0"/>
        <w:ind w:left="0"/>
        <w:jc w:val="both"/>
      </w:pPr>
      <w:r>
        <w:rPr>
          <w:rFonts w:ascii="Times New Roman"/>
          <w:b w:val="false"/>
          <w:i w:val="false"/>
          <w:color w:val="000000"/>
          <w:sz w:val="28"/>
        </w:rPr>
        <w:t>
      2) шығындар – 20228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ауданы мəслихатының 11.09.2020 </w:t>
      </w:r>
      <w:r>
        <w:rPr>
          <w:rFonts w:ascii="Times New Roman"/>
          <w:b w:val="false"/>
          <w:i w:val="false"/>
          <w:color w:val="000000"/>
          <w:sz w:val="28"/>
        </w:rPr>
        <w:t>№ 378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Мироновка ауылдық округі бюджетінің кірістері Қазақстан Республикасы Бюджет кодексінің 52-1-бабына сәйкес салықтық және салықтық емес түсімдер есебінен қалыптасатыны белгіленсін.</w:t>
      </w:r>
    </w:p>
    <w:bookmarkEnd w:id="18"/>
    <w:bookmarkStart w:name="z25" w:id="19"/>
    <w:p>
      <w:pPr>
        <w:spacing w:after="0"/>
        <w:ind w:left="0"/>
        <w:jc w:val="both"/>
      </w:pPr>
      <w:r>
        <w:rPr>
          <w:rFonts w:ascii="Times New Roman"/>
          <w:b w:val="false"/>
          <w:i w:val="false"/>
          <w:color w:val="000000"/>
          <w:sz w:val="28"/>
        </w:rPr>
        <w:t>
      3. 2020 жылға арналған Мироновка ауылдық округінің бюджетінде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трансферттер түсімі 218 мың теңге сомасында ескерілсін.</w:t>
      </w:r>
    </w:p>
    <w:bookmarkEnd w:id="19"/>
    <w:bookmarkStart w:name="z26" w:id="20"/>
    <w:p>
      <w:pPr>
        <w:spacing w:after="0"/>
        <w:ind w:left="0"/>
        <w:jc w:val="both"/>
      </w:pPr>
      <w:r>
        <w:rPr>
          <w:rFonts w:ascii="Times New Roman"/>
          <w:b w:val="false"/>
          <w:i w:val="false"/>
          <w:color w:val="000000"/>
          <w:sz w:val="28"/>
        </w:rPr>
        <w:t>
      4. Аудандық бюджеттен 2020 жылға арналған Мироновка ауылдық округінің бюджетіне берілетін бюджеттік субвенция 15911 мың теңге сомасында белгіленсін.</w:t>
      </w:r>
    </w:p>
    <w:bookmarkEnd w:id="20"/>
    <w:p>
      <w:pPr>
        <w:spacing w:after="0"/>
        <w:ind w:left="0"/>
        <w:jc w:val="both"/>
      </w:pPr>
      <w:r>
        <w:rPr>
          <w:rFonts w:ascii="Times New Roman"/>
          <w:b w:val="false"/>
          <w:i w:val="false"/>
          <w:color w:val="000000"/>
          <w:sz w:val="28"/>
        </w:rPr>
        <w:t>
      4-1. 2020 жылға арналған Мироновка ауылдық округінің бюджетінде Тайынша ауданының бюджетінен елді мекендердің санитариясын қамтамасыз етуге 169 мың теңге сомасында, жерлеу орындарын ұстау және туыстары жоқ адамдарды жерлеуге 900 мың теңге сомасында ағымдағы нысаналы трансферттер түсімі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Тайынша ауданы мəслихатының 11.09.2020 </w:t>
      </w:r>
      <w:r>
        <w:rPr>
          <w:rFonts w:ascii="Times New Roman"/>
          <w:b w:val="false"/>
          <w:i w:val="false"/>
          <w:color w:val="000000"/>
          <w:sz w:val="28"/>
        </w:rPr>
        <w:t>№ 378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2020 жылға арналған Мироновка ауылдық округінің бюджетінде Тайынша ауданының бюджетінен аудандық маңызы бар қала, ауыл, кент, ауылдық округ әкімінің қызметін қамтамасыз ету жөніндегі қызметтерге 500 мың теңге сомасында, мемлекеттік органның күрделі шығыстарына 100 мың теңге сомасында, елді мекендердегі көшелерді жарықтандыруға 130 мың теңге сомасында ағымдағы нысаналы трансферттер түсімі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Солтүстік Қазақстан облысы Тайынша ауданы мəслихатының 11.09.2020 </w:t>
      </w:r>
      <w:r>
        <w:rPr>
          <w:rFonts w:ascii="Times New Roman"/>
          <w:b w:val="false"/>
          <w:i w:val="false"/>
          <w:color w:val="000000"/>
          <w:sz w:val="28"/>
        </w:rPr>
        <w:t>№ 378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5. Осы шешім 2020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мәслихаты </w:t>
            </w:r>
            <w:r>
              <w:br/>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М.Ақтаева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Қ.Шәріпов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мәслихаты 2020 жылғы 8 қаңтары № 327 шешіміне 1-қосымша</w:t>
            </w:r>
          </w:p>
        </w:tc>
      </w:tr>
    </w:tbl>
    <w:bookmarkStart w:name="z31" w:id="22"/>
    <w:p>
      <w:pPr>
        <w:spacing w:after="0"/>
        <w:ind w:left="0"/>
        <w:jc w:val="left"/>
      </w:pPr>
      <w:r>
        <w:rPr>
          <w:rFonts w:ascii="Times New Roman"/>
          <w:b/>
          <w:i w:val="false"/>
          <w:color w:val="000000"/>
        </w:rPr>
        <w:t xml:space="preserve"> 2020 жылға арналған Солтүстік Қазақстан облысы Тайынша ауданы Мироновка ауылдық округінің бюджеті</w:t>
      </w:r>
    </w:p>
    <w:bookmarkEnd w:id="22"/>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ауданы мəслихатының 11.09.2020 </w:t>
      </w:r>
      <w:r>
        <w:rPr>
          <w:rFonts w:ascii="Times New Roman"/>
          <w:b w:val="false"/>
          <w:i w:val="false"/>
          <w:color w:val="ff0000"/>
          <w:sz w:val="28"/>
        </w:rPr>
        <w:t>№ 378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2020 жылғы 08 қаңтардағы № 327 шешіміне 2-қосымша</w:t>
            </w:r>
          </w:p>
        </w:tc>
      </w:tr>
    </w:tbl>
    <w:bookmarkStart w:name="z33" w:id="23"/>
    <w:p>
      <w:pPr>
        <w:spacing w:after="0"/>
        <w:ind w:left="0"/>
        <w:jc w:val="left"/>
      </w:pPr>
      <w:r>
        <w:rPr>
          <w:rFonts w:ascii="Times New Roman"/>
          <w:b/>
          <w:i w:val="false"/>
          <w:color w:val="000000"/>
        </w:rPr>
        <w:t xml:space="preserve"> 2021 жылға арналған Солтүстік Қазақстан облысы Тайынша ауданы Мироновка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rPr>
                <w:rFonts w:ascii="Times New Roman"/>
                <w:b w:val="false"/>
                <w:i w:val="false"/>
                <w:color w:val="000000"/>
                <w:sz w:val="20"/>
              </w:rPr>
              <w:t>Тайынша ауданы мәслихатының 2020 жылғы 08 қаңтардағы № 327 шешіміне 3-қосымша</w:t>
            </w:r>
          </w:p>
        </w:tc>
      </w:tr>
    </w:tbl>
    <w:bookmarkStart w:name="z36" w:id="24"/>
    <w:p>
      <w:pPr>
        <w:spacing w:after="0"/>
        <w:ind w:left="0"/>
        <w:jc w:val="left"/>
      </w:pPr>
      <w:r>
        <w:rPr>
          <w:rFonts w:ascii="Times New Roman"/>
          <w:b/>
          <w:i w:val="false"/>
          <w:color w:val="000000"/>
        </w:rPr>
        <w:t xml:space="preserve"> 2022 жылға арналған Солтүстік Қазақстан облысы Тайынша ауданы Мироновка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