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853f8" w14:textId="3b853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 мәслихатының 2020 жылғы 8 қантардағы № 326 "Солтүстік Қазақстан облысы Тайынша ауданы Летовочный ауылдық округінің 2020 – 2022 жылдарға арналған бюджетін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Солтүстік Қазақстан облысы Тайынша ауданы мәслихатының 2020 жылғы 9 желтоқсандағы № 410 шешімі. Солтүстік Қазақстан облысының Әділет департаментінде 2020 жылғы 14 желтоқсанда № 6807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109-1-баптарына</w:t>
      </w:r>
      <w:r>
        <w:rPr>
          <w:rFonts w:ascii="Times New Roman"/>
          <w:b w:val="false"/>
          <w:i w:val="false"/>
          <w:color w:val="000000"/>
          <w:sz w:val="28"/>
        </w:rPr>
        <w:t xml:space="preserve">, Қазақстан Республикасы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2-7-тармағына</w:t>
      </w:r>
      <w:r>
        <w:rPr>
          <w:rFonts w:ascii="Times New Roman"/>
          <w:b w:val="false"/>
          <w:i w:val="false"/>
          <w:color w:val="000000"/>
          <w:sz w:val="28"/>
        </w:rPr>
        <w:t xml:space="preserve"> сәйкес Солтүстік Қазақстан облысы Тайынша ауданының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Тайынша ауданы мәслихатының "Солтүстік Қазақстан облысы Тайынша ауданы Летовочный ауылдық округінің 2020 – 2022 жылдарға арналған бюджетін бекіту туралы" 2020 жылғы 8 қантардағы № 326 </w:t>
      </w:r>
      <w:r>
        <w:rPr>
          <w:rFonts w:ascii="Times New Roman"/>
          <w:b w:val="false"/>
          <w:i w:val="false"/>
          <w:color w:val="000000"/>
          <w:sz w:val="28"/>
        </w:rPr>
        <w:t>шешіміне</w:t>
      </w:r>
      <w:r>
        <w:rPr>
          <w:rFonts w:ascii="Times New Roman"/>
          <w:b w:val="false"/>
          <w:i w:val="false"/>
          <w:color w:val="000000"/>
          <w:sz w:val="28"/>
        </w:rPr>
        <w:t xml:space="preserve"> (2020 жылғы 17 қаңтарда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5861 болып тіркелген)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жана редакцияда жазылсын:</w:t>
      </w:r>
    </w:p>
    <w:bookmarkStart w:name="z7" w:id="2"/>
    <w:p>
      <w:pPr>
        <w:spacing w:after="0"/>
        <w:ind w:left="0"/>
        <w:jc w:val="both"/>
      </w:pPr>
      <w:r>
        <w:rPr>
          <w:rFonts w:ascii="Times New Roman"/>
          <w:b w:val="false"/>
          <w:i w:val="false"/>
          <w:color w:val="000000"/>
          <w:sz w:val="28"/>
        </w:rPr>
        <w:t xml:space="preserve">
      "1. Солтүстік Қазақстан облысы Тайынша ауданы Летовочный ауылдық округінің 2020 – 2022 жылдарға арналған бюджеті тиісінше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2020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30082 мың теңге:</w:t>
      </w:r>
    </w:p>
    <w:bookmarkEnd w:id="3"/>
    <w:bookmarkStart w:name="z9" w:id="4"/>
    <w:p>
      <w:pPr>
        <w:spacing w:after="0"/>
        <w:ind w:left="0"/>
        <w:jc w:val="both"/>
      </w:pPr>
      <w:r>
        <w:rPr>
          <w:rFonts w:ascii="Times New Roman"/>
          <w:b w:val="false"/>
          <w:i w:val="false"/>
          <w:color w:val="000000"/>
          <w:sz w:val="28"/>
        </w:rPr>
        <w:t>
      салықтық түсімдер - 3598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түсімі – 26484 мың теңге;</w:t>
      </w:r>
    </w:p>
    <w:bookmarkEnd w:id="7"/>
    <w:bookmarkStart w:name="z13" w:id="8"/>
    <w:p>
      <w:pPr>
        <w:spacing w:after="0"/>
        <w:ind w:left="0"/>
        <w:jc w:val="both"/>
      </w:pPr>
      <w:r>
        <w:rPr>
          <w:rFonts w:ascii="Times New Roman"/>
          <w:b w:val="false"/>
          <w:i w:val="false"/>
          <w:color w:val="000000"/>
          <w:sz w:val="28"/>
        </w:rPr>
        <w:t>
      2) шығындар – 32173,1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 мың теңге:</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-2091,1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2091,1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- 2091,1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жана редакцияда жазылсын:</w:t>
      </w:r>
    </w:p>
    <w:bookmarkStart w:name="z26" w:id="20"/>
    <w:p>
      <w:pPr>
        <w:spacing w:after="0"/>
        <w:ind w:left="0"/>
        <w:jc w:val="both"/>
      </w:pPr>
      <w:r>
        <w:rPr>
          <w:rFonts w:ascii="Times New Roman"/>
          <w:b w:val="false"/>
          <w:i w:val="false"/>
          <w:color w:val="000000"/>
          <w:sz w:val="28"/>
        </w:rPr>
        <w:t>
      "3. 2020 жылға арналған Летовочный ауылдық округінің бюджетінде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берілетін ағымдағы нысаналы трансфеттер түсімі 685 мың теңге сомасында ескерілсін.";</w:t>
      </w:r>
    </w:p>
    <w:bookmarkEnd w:id="20"/>
    <w:bookmarkStart w:name="z27" w:id="21"/>
    <w:p>
      <w:pPr>
        <w:spacing w:after="0"/>
        <w:ind w:left="0"/>
        <w:jc w:val="both"/>
      </w:pPr>
      <w:r>
        <w:rPr>
          <w:rFonts w:ascii="Times New Roman"/>
          <w:b w:val="false"/>
          <w:i w:val="false"/>
          <w:color w:val="000000"/>
          <w:sz w:val="28"/>
        </w:rPr>
        <w:t>
      мынадай мазмұндағы 3-1, 3-2-тармақтармен толықтырылсын:</w:t>
      </w:r>
    </w:p>
    <w:bookmarkEnd w:id="21"/>
    <w:bookmarkStart w:name="z28" w:id="22"/>
    <w:p>
      <w:pPr>
        <w:spacing w:after="0"/>
        <w:ind w:left="0"/>
        <w:jc w:val="both"/>
      </w:pPr>
      <w:r>
        <w:rPr>
          <w:rFonts w:ascii="Times New Roman"/>
          <w:b w:val="false"/>
          <w:i w:val="false"/>
          <w:color w:val="000000"/>
          <w:sz w:val="28"/>
        </w:rPr>
        <w:t>
      "3-1. Осы шешімге 4-қосымшаға сәйкес 2020 жылға арналған Летовочный ауылдық округінің бюджетінде қаржылық жылдың басында қалыптасқан бюджет қаражатының бос қалдықтары есебінен шығыстар көзделсін.</w:t>
      </w:r>
    </w:p>
    <w:bookmarkEnd w:id="22"/>
    <w:bookmarkStart w:name="z29" w:id="23"/>
    <w:p>
      <w:pPr>
        <w:spacing w:after="0"/>
        <w:ind w:left="0"/>
        <w:jc w:val="both"/>
      </w:pPr>
      <w:r>
        <w:rPr>
          <w:rFonts w:ascii="Times New Roman"/>
          <w:b w:val="false"/>
          <w:i w:val="false"/>
          <w:color w:val="000000"/>
          <w:sz w:val="28"/>
        </w:rPr>
        <w:t>
      3-2. 2020 жылға арналған Летовочный ауылдық округінің бюджетінде Тайынша ауданының бюджетінен елді мекендердің санитариясын қамтамасыз етуге 4617 мың теңге сомасында, ауылдық жерлерде оқушыларды жақын жердегі мектепке дейін тегін алып баруды және одан алып қайтуды ұйымдастыру 600 мың теңге сомасында берілетін ағымдағы нысаналы трансферттер түсімдері ескерілсін.";</w:t>
      </w:r>
    </w:p>
    <w:bookmarkEnd w:id="23"/>
    <w:bookmarkStart w:name="z30" w:id="24"/>
    <w:p>
      <w:pPr>
        <w:spacing w:after="0"/>
        <w:ind w:left="0"/>
        <w:jc w:val="both"/>
      </w:pPr>
      <w:r>
        <w:rPr>
          <w:rFonts w:ascii="Times New Roman"/>
          <w:b w:val="false"/>
          <w:i w:val="false"/>
          <w:color w:val="000000"/>
          <w:sz w:val="28"/>
        </w:rPr>
        <w:t xml:space="preserve">
      көрсетілген шешімге </w:t>
      </w:r>
      <w:r>
        <w:rPr>
          <w:rFonts w:ascii="Times New Roman"/>
          <w:b w:val="false"/>
          <w:i w:val="false"/>
          <w:color w:val="000000"/>
          <w:sz w:val="28"/>
        </w:rPr>
        <w:t>1-қосымша</w:t>
      </w:r>
      <w:r>
        <w:rPr>
          <w:rFonts w:ascii="Times New Roman"/>
          <w:b w:val="false"/>
          <w:i w:val="false"/>
          <w:color w:val="000000"/>
          <w:sz w:val="28"/>
        </w:rPr>
        <w:t xml:space="preserve"> осы шешімге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24"/>
    <w:bookmarkStart w:name="z31" w:id="25"/>
    <w:p>
      <w:pPr>
        <w:spacing w:after="0"/>
        <w:ind w:left="0"/>
        <w:jc w:val="both"/>
      </w:pPr>
      <w:r>
        <w:rPr>
          <w:rFonts w:ascii="Times New Roman"/>
          <w:b w:val="false"/>
          <w:i w:val="false"/>
          <w:color w:val="000000"/>
          <w:sz w:val="28"/>
        </w:rPr>
        <w:t xml:space="preserve">
      көрсетілген шешім 4-қосымшамен осы шешімге </w:t>
      </w:r>
      <w:r>
        <w:rPr>
          <w:rFonts w:ascii="Times New Roman"/>
          <w:b w:val="false"/>
          <w:i w:val="false"/>
          <w:color w:val="000000"/>
          <w:sz w:val="28"/>
        </w:rPr>
        <w:t>2-қосымшаға</w:t>
      </w:r>
      <w:r>
        <w:rPr>
          <w:rFonts w:ascii="Times New Roman"/>
          <w:b w:val="false"/>
          <w:i w:val="false"/>
          <w:color w:val="000000"/>
          <w:sz w:val="28"/>
        </w:rPr>
        <w:t xml:space="preserve"> сәйкес толықтырылсын.</w:t>
      </w:r>
    </w:p>
    <w:bookmarkEnd w:id="25"/>
    <w:bookmarkStart w:name="z32" w:id="26"/>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Тайынша ауданы мәслихаты</w:t>
            </w:r>
            <w:r>
              <w:br/>
            </w:r>
            <w:r>
              <w:rPr>
                <w:rFonts w:ascii="Times New Roman"/>
                <w:b w:val="false"/>
                <w:i/>
                <w:color w:val="000000"/>
                <w:sz w:val="20"/>
              </w:rPr>
              <w:t>сессиясының төрағасы,</w:t>
            </w:r>
            <w:r>
              <w:br/>
            </w:r>
            <w:r>
              <w:rPr>
                <w:rFonts w:ascii="Times New Roman"/>
                <w:b w:val="false"/>
                <w:i/>
                <w:color w:val="000000"/>
                <w:sz w:val="20"/>
              </w:rPr>
              <w:t>Солтүстік Қазақстан облысы</w:t>
            </w:r>
            <w:r>
              <w:br/>
            </w:r>
            <w:r>
              <w:rPr>
                <w:rFonts w:ascii="Times New Roman"/>
                <w:b w:val="false"/>
                <w:i/>
                <w:color w:val="000000"/>
                <w:sz w:val="20"/>
              </w:rPr>
              <w:t>Тайынша ауданы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Шарипов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8 қантардағы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326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45" w:id="27"/>
    <w:p>
      <w:pPr>
        <w:spacing w:after="0"/>
        <w:ind w:left="0"/>
        <w:jc w:val="left"/>
      </w:pPr>
      <w:r>
        <w:rPr>
          <w:rFonts w:ascii="Times New Roman"/>
          <w:b/>
          <w:i w:val="false"/>
          <w:color w:val="000000"/>
        </w:rPr>
        <w:t xml:space="preserve"> 2020 жылға арналған Солтүстік Қазақстан облысы Тайынша ауданы Летовочный ауылдық округінің бюджеті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1322"/>
        <w:gridCol w:w="1322"/>
        <w:gridCol w:w="6085"/>
        <w:gridCol w:w="259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32173,1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- 2091,1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8 қантардағы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326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56" w:id="28"/>
    <w:p>
      <w:pPr>
        <w:spacing w:after="0"/>
        <w:ind w:left="0"/>
        <w:jc w:val="left"/>
      </w:pPr>
      <w:r>
        <w:rPr>
          <w:rFonts w:ascii="Times New Roman"/>
          <w:b/>
          <w:i w:val="false"/>
          <w:color w:val="000000"/>
        </w:rPr>
        <w:t xml:space="preserve"> 2020 жылғы 1 қаңтарға қалыптасқан бюджеттік қаражаттардың бос қалдықтарын бағыттау</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8"/>
        <w:gridCol w:w="1831"/>
        <w:gridCol w:w="1832"/>
        <w:gridCol w:w="4252"/>
        <w:gridCol w:w="303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2091,1</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2091,1</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2091,1</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