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c691" w14:textId="ae6c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Құртай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9 қаңтардағы № 42/11 шешімі. Солтүстік Қазақстан облысының Әділет департаментінде 2020 жылғы 13 қаңтарда № 5928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Құртай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19 043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17 226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Құртай ауылдық округінің аумағында тіркелген жеке тұлғалардың төлем көзінен салық салынбайтын табыстардан ұсталатын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Құртай ауылдық округінің аумағында орналасқан,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Құртай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Құртай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арналған аудандық бюджеттен берілетін 10 207 мың теңге сомасында бюджеттік субвенциялар қарастырылғаны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2020 жылға республикалық бюджеттен мәдениет ұйымдарында ерекше еңбек жағдайлары үшін лауазымдық жалақыға қосымша ақы белгілеуге 367 мың тенге сомасында қаражат қарастырылғаны ескерілсін.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облыстық бюджеттен су құбырын тарату желілерін ағымдағы жөндеуге 6652 мың теңге сомасында қаражат қарастырылғаны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9 қаңтары № 42/11 шешіміне 1 қосымша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Құртай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одан алып қайтуды ұйымдастыру</w:t>
            </w:r>
          </w:p>
          <w:bookmarkEnd w:id="33"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9 қантардағы № 42/11 шешіміне 2 қосымша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Құртай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одан алып қайтуды ұйымдастыру</w:t>
            </w:r>
          </w:p>
          <w:bookmarkEnd w:id="35"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9 қантардағы № 42/11 шешіміне 3 қосымша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Құртай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одан алып қайтуды ұйымдастыру</w:t>
            </w:r>
          </w:p>
          <w:bookmarkEnd w:id="37"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