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b0a45" w14:textId="f2b0a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аудандық мәслихатының 2016 жылғы 27 сәуірдегі № 2/4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2020 жылғы 21 сәуірдегі № 45/5 шешімі. Солтүстік Қазақстан облысының Әділет департаментінде 2020 жылғы 29 сәуірде № 6279 болып тіркелді. Күші жойылды - Солтүстік Қазақстан облысы Тимирязев аудандық мәслихатының 2020 жылғы 23 желтоқсандағы № 50/3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23.12.2020 </w:t>
      </w:r>
      <w:r>
        <w:rPr>
          <w:rFonts w:ascii="Times New Roman"/>
          <w:b w:val="false"/>
          <w:i w:val="false"/>
          <w:color w:val="ff0000"/>
          <w:sz w:val="28"/>
        </w:rPr>
        <w:t>№ 50/3</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Тимирязев аудандық мәслихатының 2016 жылғы 27 сәуірдегі № 2/4 (2016 жылғы 3 маусымда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3768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және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"11. Әлеуметтік көмек азаматтарға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1)-13) тармақшаларында көрсетілген негіздемелер бойынша адамның (отбасының) ең төменгі күнкөріс деңгейі мөлшерінің бір еселік шегінен аспайтын жан басына шаққандағы орташа табысын ескере отыра, 10 (он) айлық есептік көрсеткіш мөлшерінде жылына бір рет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 </w:t>
      </w:r>
    </w:p>
    <w:bookmarkStart w:name="z10" w:id="4"/>
    <w:p>
      <w:pPr>
        <w:spacing w:after="0"/>
        <w:ind w:left="0"/>
        <w:jc w:val="both"/>
      </w:pPr>
      <w:r>
        <w:rPr>
          <w:rFonts w:ascii="Times New Roman"/>
          <w:b w:val="false"/>
          <w:i w:val="false"/>
          <w:color w:val="000000"/>
          <w:sz w:val="28"/>
        </w:rPr>
        <w:t xml:space="preserve">
       "12. Әлеуметтік көмек азаматтарға (отбасына) осы Қағидаларға 3-қосымшаның </w:t>
      </w:r>
      <w:r>
        <w:rPr>
          <w:rFonts w:ascii="Times New Roman"/>
          <w:b w:val="false"/>
          <w:i w:val="false"/>
          <w:color w:val="000000"/>
          <w:sz w:val="28"/>
        </w:rPr>
        <w:t>14) тармақшасында</w:t>
      </w:r>
      <w:r>
        <w:rPr>
          <w:rFonts w:ascii="Times New Roman"/>
          <w:b w:val="false"/>
          <w:i w:val="false"/>
          <w:color w:val="000000"/>
          <w:sz w:val="28"/>
        </w:rPr>
        <w:t xml:space="preserve"> көрсетілген негіздеме бойынша кірістер есебінсіз, адамның (отбасының) жан басына шаққандағы орташа табысын ескере отыра 100 (жүз) айлық есептік көрсеткіш мөлшерінде біржолғы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 </w:t>
      </w:r>
    </w:p>
    <w:bookmarkStart w:name="z12" w:id="5"/>
    <w:p>
      <w:pPr>
        <w:spacing w:after="0"/>
        <w:ind w:left="0"/>
        <w:jc w:val="both"/>
      </w:pPr>
      <w:r>
        <w:rPr>
          <w:rFonts w:ascii="Times New Roman"/>
          <w:b w:val="false"/>
          <w:i w:val="false"/>
          <w:color w:val="000000"/>
          <w:sz w:val="28"/>
        </w:rPr>
        <w:t xml:space="preserve">
       "15. Әлеуметтік көмек осы Қағидаларға 3-қосымшаның </w:t>
      </w:r>
      <w:r>
        <w:rPr>
          <w:rFonts w:ascii="Times New Roman"/>
          <w:b w:val="false"/>
          <w:i w:val="false"/>
          <w:color w:val="000000"/>
          <w:sz w:val="28"/>
        </w:rPr>
        <w:t>17) тармақшасында</w:t>
      </w:r>
      <w:r>
        <w:rPr>
          <w:rFonts w:ascii="Times New Roman"/>
          <w:b w:val="false"/>
          <w:i w:val="false"/>
          <w:color w:val="000000"/>
          <w:sz w:val="28"/>
        </w:rPr>
        <w:t xml:space="preserve"> көрсетілген негіздеме бойынша кірістер есебінсіз, 6 (алты) айлық есептік көрсеткіш мөлшерінде ай сайын көрсетіледі.";</w:t>
      </w:r>
    </w:p>
    <w:bookmarkEnd w:id="5"/>
    <w:bookmarkStart w:name="z13" w:id="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16-3-тармақпен</w:t>
      </w:r>
      <w:r>
        <w:rPr>
          <w:rFonts w:ascii="Times New Roman"/>
          <w:b w:val="false"/>
          <w:i w:val="false"/>
          <w:color w:val="000000"/>
          <w:sz w:val="28"/>
        </w:rPr>
        <w:t xml:space="preserve"> толықтырылсын:</w:t>
      </w:r>
    </w:p>
    <w:bookmarkEnd w:id="6"/>
    <w:bookmarkStart w:name="z14" w:id="7"/>
    <w:p>
      <w:pPr>
        <w:spacing w:after="0"/>
        <w:ind w:left="0"/>
        <w:jc w:val="both"/>
      </w:pPr>
      <w:r>
        <w:rPr>
          <w:rFonts w:ascii="Times New Roman"/>
          <w:b w:val="false"/>
          <w:i w:val="false"/>
          <w:color w:val="000000"/>
          <w:sz w:val="28"/>
        </w:rPr>
        <w:t xml:space="preserve">
       "16-3. Әлеуметтік көмек осы Қағидаларға 3-қосымшаның </w:t>
      </w:r>
      <w:r>
        <w:rPr>
          <w:rFonts w:ascii="Times New Roman"/>
          <w:b w:val="false"/>
          <w:i w:val="false"/>
          <w:color w:val="000000"/>
          <w:sz w:val="28"/>
        </w:rPr>
        <w:t>21) тармақшасында</w:t>
      </w:r>
      <w:r>
        <w:rPr>
          <w:rFonts w:ascii="Times New Roman"/>
          <w:b w:val="false"/>
          <w:i w:val="false"/>
          <w:color w:val="000000"/>
          <w:sz w:val="28"/>
        </w:rPr>
        <w:t xml:space="preserve"> көрсетілген негіздеме бойынша 2 (екі) есе ең төмен күнкөріс денгейі мөлшерінде біржолғы көрсетіледі.";</w:t>
      </w:r>
    </w:p>
    <w:bookmarkEnd w:id="7"/>
    <w:bookmarkStart w:name="z15" w:id="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8"/>
    <w:bookmarkStart w:name="z16"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2020 жылғы 3 сәуірден бастап туындаған құқықтық қатынастарға таралады.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А.Приходько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С.Мустафин</w:t>
            </w:r>
            <w:r>
              <w:rPr>
                <w:rFonts w:ascii="Times New Roman"/>
                <w:b w:val="false"/>
                <w:i w:val="false"/>
                <w:color w:val="000000"/>
                <w:sz w:val="20"/>
              </w:rPr>
              <w:t>
</w:t>
            </w:r>
          </w:p>
        </w:tc>
      </w:tr>
    </w:tbl>
    <w:bookmarkStart w:name="z19" w:id="10"/>
    <w:p>
      <w:pPr>
        <w:spacing w:after="0"/>
        <w:ind w:left="0"/>
        <w:jc w:val="both"/>
      </w:pPr>
      <w:r>
        <w:rPr>
          <w:rFonts w:ascii="Times New Roman"/>
          <w:b w:val="false"/>
          <w:i w:val="false"/>
          <w:color w:val="000000"/>
          <w:sz w:val="28"/>
        </w:rPr>
        <w:t>
       "КЕЛІСІЛДІ"</w:t>
      </w:r>
    </w:p>
    <w:bookmarkEnd w:id="10"/>
    <w:bookmarkStart w:name="z20" w:id="11"/>
    <w:p>
      <w:pPr>
        <w:spacing w:after="0"/>
        <w:ind w:left="0"/>
        <w:jc w:val="both"/>
      </w:pPr>
      <w:r>
        <w:rPr>
          <w:rFonts w:ascii="Times New Roman"/>
          <w:b w:val="false"/>
          <w:i w:val="false"/>
          <w:color w:val="000000"/>
          <w:sz w:val="28"/>
        </w:rPr>
        <w:t>
      Солтүстік Қазақстан облысының әкімі</w:t>
      </w:r>
    </w:p>
    <w:bookmarkEnd w:id="11"/>
    <w:bookmarkStart w:name="z21" w:id="12"/>
    <w:p>
      <w:pPr>
        <w:spacing w:after="0"/>
        <w:ind w:left="0"/>
        <w:jc w:val="both"/>
      </w:pPr>
      <w:r>
        <w:rPr>
          <w:rFonts w:ascii="Times New Roman"/>
          <w:b w:val="false"/>
          <w:i w:val="false"/>
          <w:color w:val="000000"/>
          <w:sz w:val="28"/>
        </w:rPr>
        <w:t>
      _____________________ Қ.Ақсақалов</w:t>
      </w:r>
    </w:p>
    <w:bookmarkEnd w:id="12"/>
    <w:bookmarkStart w:name="z22" w:id="13"/>
    <w:p>
      <w:pPr>
        <w:spacing w:after="0"/>
        <w:ind w:left="0"/>
        <w:jc w:val="both"/>
      </w:pPr>
      <w:r>
        <w:rPr>
          <w:rFonts w:ascii="Times New Roman"/>
          <w:b w:val="false"/>
          <w:i w:val="false"/>
          <w:color w:val="000000"/>
          <w:sz w:val="28"/>
        </w:rPr>
        <w:t>
      2020 жылғы "___"_ 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2020 жылғы 21 сәуірі № 45/5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 </w:t>
            </w:r>
          </w:p>
        </w:tc>
      </w:tr>
    </w:tbl>
    <w:bookmarkStart w:name="z25" w:id="14"/>
    <w:p>
      <w:pPr>
        <w:spacing w:after="0"/>
        <w:ind w:left="0"/>
        <w:jc w:val="left"/>
      </w:pPr>
      <w:r>
        <w:rPr>
          <w:rFonts w:ascii="Times New Roman"/>
          <w:b/>
          <w:i w:val="false"/>
          <w:color w:val="000000"/>
        </w:rPr>
        <w:t xml:space="preserve"> Атаулы күндердің, мереке күндерінің тізбесі, сондай-ақ әлеуметтік көмек көрсетудің еселігі және мөлшері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046"/>
        <w:gridCol w:w="288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bookmarkEnd w:id="15"/>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атаулы күндерінің, мереке күндерінің және алушылар санаттарының атауы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Кеңестік Социалистік Республикалар Одағының ордендерімен және медальдерімен марапатталған жұмысшылар мен қызметшілер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алқа", "Күміс алқа" алқаларымен, I, II дәрежелі "Ана Даңқы" ордендерімен марапатталған немесе бұрын "Батыр ана" атағын алған көп балалы аналар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10 (он)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электрстанциясындағы апатты еске алу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станциясындағы апаттың зардаптарын жоюға қатысқан, қоныс аудартқан күнi анасының құрсағындағы балаларды қоса алғанда оқшаулау аймағынан Қазақстан Республикасына қоныс аудартқан (өз еркiмен көшкен) адамдар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өткеру кезінде қаза тапқан (қайтыс болған) әскери қызметшілердің отбасылары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2020 жылғы 9 мамырды қоспағанда, жылына 1 (бір) рет – 100 (жүз) айлық есептік көрсеткіш;</w:t>
            </w:r>
            <w:r>
              <w:br/>
            </w:r>
            <w:r>
              <w:rPr>
                <w:rFonts w:ascii="Times New Roman"/>
                <w:b w:val="false"/>
                <w:i w:val="false"/>
                <w:color w:val="000000"/>
                <w:sz w:val="20"/>
              </w:rPr>
              <w:t>
2020 жылғы 9 мамырға 1 000 000 (бір миллион) теңге</w:t>
            </w:r>
          </w:p>
          <w:bookmarkEnd w:id="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яғни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есептелетiн қалаларда болған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1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1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шетелдердің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2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оперативтік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2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марапатталған азаматтар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60 000 (алпыс мың) теңге</w:t>
            </w:r>
          </w:p>
          <w:bookmarkEnd w:id="2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және олардың одақтастары құрған концлагерьлердің, геттолардың және басқа да еріксіз ұстау орындарының жасы кәмелетке толмаған бұрынғы тұтқындары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2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яғни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2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 Кеңестік Социалистік Республикасы, Белорусь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60 000 (алпыс мың) теңге</w:t>
            </w:r>
          </w:p>
          <w:bookmarkEnd w:id="2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отбасылары, Ленинград қаласының госпитальдерi мен ауруханаларында қаза тапқан қызметкерлердiң отбасылары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30 000 (отыз мың) теңге</w:t>
            </w:r>
          </w:p>
          <w:bookmarkEnd w:id="2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марапатталған,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30 000 (отыз мың) теңге</w:t>
            </w:r>
          </w:p>
          <w:bookmarkEnd w:id="2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марапатталған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30 000 (отыз мың) теңге</w:t>
            </w:r>
          </w:p>
          <w:bookmarkEnd w:id="2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 аралығында кемiнде алты ай жұмыс істеген (әскери қызмет өткерген), соғыс жылдарында тылдағы жанқиярлық еңбегi және мiнсiз әскери қызметi үшiн бұрынғы Кеңестік Социалистік Республикалар Одағының ордендерiмен және медальдерiмен марапатталмаған және Ұлы Отан соғысының қатысушылары мен мүгедектеріне теңестірілмеген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xml:space="preserve">
31 мамыр – "Саяси қуғын-сүргін және ашаршылық құрбандарын </w:t>
            </w:r>
            <w:r>
              <w:br/>
            </w:r>
            <w:r>
              <w:rPr>
                <w:rFonts w:ascii="Times New Roman"/>
                <w:b w:val="false"/>
                <w:i w:val="false"/>
                <w:color w:val="000000"/>
                <w:sz w:val="20"/>
              </w:rPr>
              <w:t xml:space="preserve">
еске алу күні" </w:t>
            </w:r>
          </w:p>
          <w:bookmarkEnd w:id="2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
</w:t>
            </w:r>
            <w:r>
              <w:rPr>
                <w:rFonts w:ascii="Times New Roman"/>
                <w:b w:val="false"/>
                <w:i w:val="false"/>
                <w:color w:val="000000"/>
                <w:sz w:val="20"/>
              </w:rPr>
              <w:t xml:space="preserve">а) бұрынғы Кеңестік Социалистік Республикалар Одағынан тысқары жерлерде қуғын-сүргiндердi кеңес соттары мен басқа да органдардың қолдануы; </w:t>
            </w:r>
            <w:r>
              <w:br/>
            </w: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30"/>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7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мәртебесіне ие зейнеткерлер, облыстың (қаланың, ауданның) құрметті азаматтары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10 (он) айлық есептік көрсеткіш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w:t>
            </w:r>
            <w:r>
              <w:rPr>
                <w:rFonts w:ascii="Times New Roman"/>
                <w:b w:val="false"/>
                <w:i w:val="false"/>
                <w:color w:val="000000"/>
                <w:sz w:val="20"/>
              </w:rPr>
              <w:t xml:space="preserve">2020 жылғы 21 сәуірі </w:t>
            </w:r>
            <w:r>
              <w:rPr>
                <w:rFonts w:ascii="Times New Roman"/>
                <w:b w:val="false"/>
                <w:i w:val="false"/>
                <w:color w:val="000000"/>
                <w:sz w:val="20"/>
              </w:rPr>
              <w:t xml:space="preserve">№ 45/5 шешіміне </w:t>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2-қосымша</w:t>
            </w:r>
          </w:p>
        </w:tc>
      </w:tr>
    </w:tbl>
    <w:bookmarkStart w:name="z51" w:id="31"/>
    <w:p>
      <w:pPr>
        <w:spacing w:after="0"/>
        <w:ind w:left="0"/>
        <w:jc w:val="left"/>
      </w:pPr>
      <w:r>
        <w:rPr>
          <w:rFonts w:ascii="Times New Roman"/>
          <w:b/>
          <w:i w:val="false"/>
          <w:color w:val="000000"/>
        </w:rPr>
        <w:t xml:space="preserve"> Алушылар санатының тізбесі, әлеуметтік көмектің шекті мөлшерлері, оның еселігі, табиғи зілзала немесе өрт салдарынан өмірлік қиын жағдай туындаған кезде әлеуметтік көмекке өтініш білдіру мерзімдері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3996"/>
        <w:gridCol w:w="3585"/>
        <w:gridCol w:w="3835"/>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2"/>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bookmarkEnd w:id="32"/>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 немесе өрт салдарынан өмірлік қиын жағдай туындаған кезде әлеуметтік көмек алушылар санаттары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 және оның еселігі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 немесе өрт салдарынан өмірлік қиын жағдай туындаған кезде әлеуметтік көмекке өтініш білдіру мерзімдері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зардап шеккен немесе мүліктік залал тартқан азаматтар (отбасылар)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ең төменгі есептік көрсеткішке дейін, біржолғы</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Өмірлік қиын жағдай туындаған күннен 6 айдан кешіктірмей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2020 жылғы 21 сәуірі № 45/5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3-қосымша</w:t>
            </w:r>
          </w:p>
        </w:tc>
      </w:tr>
    </w:tbl>
    <w:bookmarkStart w:name="z55" w:id="33"/>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bookmarkEnd w:id="33"/>
    <w:bookmarkStart w:name="z56" w:id="34"/>
    <w:p>
      <w:pPr>
        <w:spacing w:after="0"/>
        <w:ind w:left="0"/>
        <w:jc w:val="both"/>
      </w:pPr>
      <w:r>
        <w:rPr>
          <w:rFonts w:ascii="Times New Roman"/>
          <w:b w:val="false"/>
          <w:i w:val="false"/>
          <w:color w:val="000000"/>
          <w:sz w:val="28"/>
        </w:rPr>
        <w:t>
      1) жетiмдiк;</w:t>
      </w:r>
    </w:p>
    <w:bookmarkEnd w:id="34"/>
    <w:bookmarkStart w:name="z57" w:id="35"/>
    <w:p>
      <w:pPr>
        <w:spacing w:after="0"/>
        <w:ind w:left="0"/>
        <w:jc w:val="both"/>
      </w:pPr>
      <w:r>
        <w:rPr>
          <w:rFonts w:ascii="Times New Roman"/>
          <w:b w:val="false"/>
          <w:i w:val="false"/>
          <w:color w:val="000000"/>
          <w:sz w:val="28"/>
        </w:rPr>
        <w:t>
      2) ата-ана қамқорлығының болмауы;</w:t>
      </w:r>
    </w:p>
    <w:bookmarkEnd w:id="35"/>
    <w:bookmarkStart w:name="z58" w:id="36"/>
    <w:p>
      <w:pPr>
        <w:spacing w:after="0"/>
        <w:ind w:left="0"/>
        <w:jc w:val="both"/>
      </w:pPr>
      <w:r>
        <w:rPr>
          <w:rFonts w:ascii="Times New Roman"/>
          <w:b w:val="false"/>
          <w:i w:val="false"/>
          <w:color w:val="000000"/>
          <w:sz w:val="28"/>
        </w:rPr>
        <w:t>
      3) кәмелетке толмағандардың қадағалаусыз қалуы, оның iшiнде девиантты мiнез-құлық;</w:t>
      </w:r>
    </w:p>
    <w:bookmarkEnd w:id="36"/>
    <w:bookmarkStart w:name="z59" w:id="37"/>
    <w:p>
      <w:pPr>
        <w:spacing w:after="0"/>
        <w:ind w:left="0"/>
        <w:jc w:val="both"/>
      </w:pPr>
      <w:r>
        <w:rPr>
          <w:rFonts w:ascii="Times New Roman"/>
          <w:b w:val="false"/>
          <w:i w:val="false"/>
          <w:color w:val="000000"/>
          <w:sz w:val="28"/>
        </w:rPr>
        <w:t>
      4) туғанынан бастап үш жасқа дейiнгi балалардың ерте психофизикалық даму мүмкiндiктерiнiң шектелуi;</w:t>
      </w:r>
    </w:p>
    <w:bookmarkEnd w:id="37"/>
    <w:bookmarkStart w:name="z60" w:id="38"/>
    <w:p>
      <w:pPr>
        <w:spacing w:after="0"/>
        <w:ind w:left="0"/>
        <w:jc w:val="both"/>
      </w:pPr>
      <w:r>
        <w:rPr>
          <w:rFonts w:ascii="Times New Roman"/>
          <w:b w:val="false"/>
          <w:i w:val="false"/>
          <w:color w:val="000000"/>
          <w:sz w:val="28"/>
        </w:rPr>
        <w:t>
      5) дене бітімі және (немесе) ақыл-ой мүмкiндiктерiне байланысты организм функцияларының тұрақты бұзылуы;</w:t>
      </w:r>
    </w:p>
    <w:bookmarkEnd w:id="38"/>
    <w:bookmarkStart w:name="z61" w:id="39"/>
    <w:p>
      <w:pPr>
        <w:spacing w:after="0"/>
        <w:ind w:left="0"/>
        <w:jc w:val="both"/>
      </w:pPr>
      <w:r>
        <w:rPr>
          <w:rFonts w:ascii="Times New Roman"/>
          <w:b w:val="false"/>
          <w:i w:val="false"/>
          <w:color w:val="000000"/>
          <w:sz w:val="28"/>
        </w:rPr>
        <w:t xml:space="preserve">
      6) әлеуметтік мәні бар аурулардың және айналадағыларға қауiп төндiретiн аурулардың салдарынан тыныс-тіршілігінiң шектелуі; </w:t>
      </w:r>
    </w:p>
    <w:bookmarkEnd w:id="39"/>
    <w:bookmarkStart w:name="z62" w:id="40"/>
    <w:p>
      <w:pPr>
        <w:spacing w:after="0"/>
        <w:ind w:left="0"/>
        <w:jc w:val="both"/>
      </w:pPr>
      <w:r>
        <w:rPr>
          <w:rFonts w:ascii="Times New Roman"/>
          <w:b w:val="false"/>
          <w:i w:val="false"/>
          <w:color w:val="000000"/>
          <w:sz w:val="28"/>
        </w:rPr>
        <w:t>
      7) жасының егде тартуына байланысты, бұрынғы ауруы және (немесе) мүгедектiгi салдарынан өзiне-өзi күтiм жасай алмауы;</w:t>
      </w:r>
    </w:p>
    <w:bookmarkEnd w:id="40"/>
    <w:bookmarkStart w:name="z63" w:id="41"/>
    <w:p>
      <w:pPr>
        <w:spacing w:after="0"/>
        <w:ind w:left="0"/>
        <w:jc w:val="both"/>
      </w:pPr>
      <w:r>
        <w:rPr>
          <w:rFonts w:ascii="Times New Roman"/>
          <w:b w:val="false"/>
          <w:i w:val="false"/>
          <w:color w:val="000000"/>
          <w:sz w:val="28"/>
        </w:rPr>
        <w:t>
      8) әлеуметтiк бейiмсiздiкке және әлеуметтiк депривацияға алып келген қатыгездікпен қарауы;</w:t>
      </w:r>
    </w:p>
    <w:bookmarkEnd w:id="41"/>
    <w:bookmarkStart w:name="z64" w:id="42"/>
    <w:p>
      <w:pPr>
        <w:spacing w:after="0"/>
        <w:ind w:left="0"/>
        <w:jc w:val="both"/>
      </w:pPr>
      <w:r>
        <w:rPr>
          <w:rFonts w:ascii="Times New Roman"/>
          <w:b w:val="false"/>
          <w:i w:val="false"/>
          <w:color w:val="000000"/>
          <w:sz w:val="28"/>
        </w:rPr>
        <w:t>
      9) баспанасыздық (белгiлi бiр тұрғылықты жерi жоқ адамдар);</w:t>
      </w:r>
    </w:p>
    <w:bookmarkEnd w:id="42"/>
    <w:bookmarkStart w:name="z65" w:id="43"/>
    <w:p>
      <w:pPr>
        <w:spacing w:after="0"/>
        <w:ind w:left="0"/>
        <w:jc w:val="both"/>
      </w:pPr>
      <w:r>
        <w:rPr>
          <w:rFonts w:ascii="Times New Roman"/>
          <w:b w:val="false"/>
          <w:i w:val="false"/>
          <w:color w:val="000000"/>
          <w:sz w:val="28"/>
        </w:rPr>
        <w:t>
      10) бас бостандығынан айыру орындарынан босатылуы;</w:t>
      </w:r>
    </w:p>
    <w:bookmarkEnd w:id="43"/>
    <w:bookmarkStart w:name="z66" w:id="44"/>
    <w:p>
      <w:pPr>
        <w:spacing w:after="0"/>
        <w:ind w:left="0"/>
        <w:jc w:val="both"/>
      </w:pPr>
      <w:r>
        <w:rPr>
          <w:rFonts w:ascii="Times New Roman"/>
          <w:b w:val="false"/>
          <w:i w:val="false"/>
          <w:color w:val="000000"/>
          <w:sz w:val="28"/>
        </w:rPr>
        <w:t>
      11) пробация қызметінің есебінде болуы;</w:t>
      </w:r>
    </w:p>
    <w:bookmarkEnd w:id="44"/>
    <w:bookmarkStart w:name="z67" w:id="45"/>
    <w:p>
      <w:pPr>
        <w:spacing w:after="0"/>
        <w:ind w:left="0"/>
        <w:jc w:val="both"/>
      </w:pPr>
      <w:r>
        <w:rPr>
          <w:rFonts w:ascii="Times New Roman"/>
          <w:b w:val="false"/>
          <w:i w:val="false"/>
          <w:color w:val="000000"/>
          <w:sz w:val="28"/>
        </w:rPr>
        <w:t>
      12) кәмелетке толмағандардың арнаулы білім беру ұйымдарында, ерекше режимде ұстайтын білім беру ұйымдарында болуы;</w:t>
      </w:r>
    </w:p>
    <w:bookmarkEnd w:id="45"/>
    <w:bookmarkStart w:name="z68" w:id="46"/>
    <w:p>
      <w:pPr>
        <w:spacing w:after="0"/>
        <w:ind w:left="0"/>
        <w:jc w:val="both"/>
      </w:pPr>
      <w:r>
        <w:rPr>
          <w:rFonts w:ascii="Times New Roman"/>
          <w:b w:val="false"/>
          <w:i w:val="false"/>
          <w:color w:val="000000"/>
          <w:sz w:val="28"/>
        </w:rPr>
        <w:t>
      13) адамның (отбасының) ең төмен күнкөріс деңгейі мөлшерінің бір еселік шегінен аспайтын жан басына шаққандағы орташа табысының болуы;</w:t>
      </w:r>
    </w:p>
    <w:bookmarkEnd w:id="46"/>
    <w:bookmarkStart w:name="z69" w:id="47"/>
    <w:p>
      <w:pPr>
        <w:spacing w:after="0"/>
        <w:ind w:left="0"/>
        <w:jc w:val="both"/>
      </w:pPr>
      <w:r>
        <w:rPr>
          <w:rFonts w:ascii="Times New Roman"/>
          <w:b w:val="false"/>
          <w:i w:val="false"/>
          <w:color w:val="000000"/>
          <w:sz w:val="28"/>
        </w:rPr>
        <w:t>
      14) табиғи зілзаланың немесе өрттің салдарынан азаматқа (отбасына) не оның мүлкіне залал келуі;</w:t>
      </w:r>
    </w:p>
    <w:bookmarkEnd w:id="47"/>
    <w:bookmarkStart w:name="z70" w:id="48"/>
    <w:p>
      <w:pPr>
        <w:spacing w:after="0"/>
        <w:ind w:left="0"/>
        <w:jc w:val="both"/>
      </w:pPr>
      <w:r>
        <w:rPr>
          <w:rFonts w:ascii="Times New Roman"/>
          <w:b w:val="false"/>
          <w:i w:val="false"/>
          <w:color w:val="000000"/>
          <w:sz w:val="28"/>
        </w:rPr>
        <w:t>
      15)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5, 6, 7 және 8-баптарында көрсетілген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тіс протездеуге мұқтаждығы;</w:t>
      </w:r>
    </w:p>
    <w:bookmarkEnd w:id="48"/>
    <w:bookmarkStart w:name="z71" w:id="49"/>
    <w:p>
      <w:pPr>
        <w:spacing w:after="0"/>
        <w:ind w:left="0"/>
        <w:jc w:val="both"/>
      </w:pPr>
      <w:r>
        <w:rPr>
          <w:rFonts w:ascii="Times New Roman"/>
          <w:b w:val="false"/>
          <w:i w:val="false"/>
          <w:color w:val="000000"/>
          <w:sz w:val="28"/>
        </w:rPr>
        <w:t>
      16)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5, 6, 7 және 8-баптарында көрсетілген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санаторлық-курорттық емделуге мұқтаждығы;</w:t>
      </w:r>
    </w:p>
    <w:bookmarkEnd w:id="49"/>
    <w:bookmarkStart w:name="z72" w:id="50"/>
    <w:p>
      <w:pPr>
        <w:spacing w:after="0"/>
        <w:ind w:left="0"/>
        <w:jc w:val="both"/>
      </w:pPr>
      <w:r>
        <w:rPr>
          <w:rFonts w:ascii="Times New Roman"/>
          <w:b w:val="false"/>
          <w:i w:val="false"/>
          <w:color w:val="000000"/>
          <w:sz w:val="28"/>
        </w:rPr>
        <w:t>
      17)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5 және 7-баптарында көрсетілген Ұлы Отан соғысының қатысушылары мен мүгедектерінің коммуналдық қызметтерді төлеу және отын сатып алу үшін шығынның орнын толтыруға мұқтаждығы;</w:t>
      </w:r>
    </w:p>
    <w:bookmarkEnd w:id="50"/>
    <w:bookmarkStart w:name="z73" w:id="51"/>
    <w:p>
      <w:pPr>
        <w:spacing w:after="0"/>
        <w:ind w:left="0"/>
        <w:jc w:val="both"/>
      </w:pPr>
      <w:r>
        <w:rPr>
          <w:rFonts w:ascii="Times New Roman"/>
          <w:b w:val="false"/>
          <w:i w:val="false"/>
          <w:color w:val="000000"/>
          <w:sz w:val="28"/>
        </w:rPr>
        <w:t>
      18) амбулаторлық емделуде жатқан азаматтарда туберкулездің белсенді түрінің болуы;</w:t>
      </w:r>
    </w:p>
    <w:bookmarkEnd w:id="51"/>
    <w:bookmarkStart w:name="z74" w:id="52"/>
    <w:p>
      <w:pPr>
        <w:spacing w:after="0"/>
        <w:ind w:left="0"/>
        <w:jc w:val="both"/>
      </w:pPr>
      <w:r>
        <w:rPr>
          <w:rFonts w:ascii="Times New Roman"/>
          <w:b w:val="false"/>
          <w:i w:val="false"/>
          <w:color w:val="000000"/>
          <w:sz w:val="28"/>
        </w:rPr>
        <w:t>
      19) Ұлы Отан соғысы мүгедектерiнің, сондай-ақ "Ұлы Отан соғысының қатысушылары мен мүгедектеріне және соларға теңестiрiлген адамдарға берiлетiн жеңiлдiктер және оларды әлеуметтiк қорғау туралы" Қазақстан Республикасының 1995 жылғы 28 сәуiрдегі Заңының 9-бабының 1-тамағында көрсетілген қаза тапқан әскери қызметшілер отбасыларының жеке тұрғын үй салу үшін қабығы алынбаған іске жарамды түбірімен сүрекке мұқтаждығы;</w:t>
      </w:r>
    </w:p>
    <w:bookmarkEnd w:id="52"/>
    <w:bookmarkStart w:name="z75" w:id="53"/>
    <w:p>
      <w:pPr>
        <w:spacing w:after="0"/>
        <w:ind w:left="0"/>
        <w:jc w:val="both"/>
      </w:pPr>
      <w:r>
        <w:rPr>
          <w:rFonts w:ascii="Times New Roman"/>
          <w:b w:val="false"/>
          <w:i w:val="false"/>
          <w:color w:val="000000"/>
          <w:sz w:val="28"/>
        </w:rPr>
        <w:t xml:space="preserve">
      20) Ұлы Отан соғысының қатысушылары мен мүгедектеріне, Ұлы Отан соғысының қатысушылары мен мүгедектеріне жеңілдіктер мен кепілдіктерде теңестірілген адамдарға, Семей ядролық полигоны аймағында зардап шеккен адамдарға, 1, 2, 3 топтағы мүгедектерге, мүгедек балаларға және мүгедек балаларды еріп жүретін, теміржол көлігімен, автомобиль жолаушылар көлігімен (таксиден басқа) осы көлік құралдарының біреуінің шығу станциясынан госпитализация орнына дейін және Қазақстан Республикасының аумағы бойынша қайтып келетін азаматтарға; </w:t>
      </w:r>
    </w:p>
    <w:bookmarkEnd w:id="53"/>
    <w:bookmarkStart w:name="z76" w:id="54"/>
    <w:p>
      <w:pPr>
        <w:spacing w:after="0"/>
        <w:ind w:left="0"/>
        <w:jc w:val="both"/>
      </w:pPr>
      <w:r>
        <w:rPr>
          <w:rFonts w:ascii="Times New Roman"/>
          <w:b w:val="false"/>
          <w:i w:val="false"/>
          <w:color w:val="000000"/>
          <w:sz w:val="28"/>
        </w:rPr>
        <w:t>
      21) балаларда адамның иммун тапшылығы вирусынан (АИТВ) туындаған инфекцияның болуы.</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