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4fd6" w14:textId="fa34f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қатарындағы кемтар балаларды жеке оқыту жоспары бойынша үйде оқытуға жұмсаған шығындарын өндіріп алу мөлшерін жене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23 желтоқсандағы № 50/5 шешімі. Солтүстік Қазақстан облысының Әділет департаментінде 2020 жылғы 29 желтоқсанда № 6860 болып тіркелді. Күші жойылды - Солтүстік Қазақстан облысы Тимирязев аудандық мәслихатының 2021 жылғы 24 қыркүйектегі № 6/12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24.09.2021 </w:t>
      </w:r>
      <w:r>
        <w:rPr>
          <w:rFonts w:ascii="Times New Roman"/>
          <w:b w:val="false"/>
          <w:i w:val="false"/>
          <w:color w:val="ff0000"/>
          <w:sz w:val="28"/>
        </w:rPr>
        <w:t>№ 6/12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2002 жылғы 11 шілдедегі "Кемтар балаларды әлеуметтiк және медициналық-педагогикалық түзеу арқылы қолдау туралы"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Мүгедектер қатарындағы кемтар балалардың (бұдан әрі – кемтар балалар) ата-аналары мен өзге де заңды өкілдерінің жеке оқыту жоспары бойынша үйде оқытуға жұмсаған шығындарын өндіріп алу (бұдан әрі – оқытуға жұмсаған шығындарын өтеу) әрбір балаға ай сайын үш айлық есептік көрсеткіш мөлшерінде айқындалсын.</w:t>
      </w:r>
    </w:p>
    <w:bookmarkEnd w:id="1"/>
    <w:bookmarkStart w:name="z6" w:id="2"/>
    <w:p>
      <w:pPr>
        <w:spacing w:after="0"/>
        <w:ind w:left="0"/>
        <w:jc w:val="both"/>
      </w:pPr>
      <w:r>
        <w:rPr>
          <w:rFonts w:ascii="Times New Roman"/>
          <w:b w:val="false"/>
          <w:i w:val="false"/>
          <w:color w:val="000000"/>
          <w:sz w:val="28"/>
        </w:rPr>
        <w:t>
      2. Кемтар балаларды үйде оқытуға жұмсаған шығындарын өндіріп алудың келесі тәртібі айқындалсын:</w:t>
      </w:r>
    </w:p>
    <w:bookmarkEnd w:id="2"/>
    <w:bookmarkStart w:name="z7" w:id="3"/>
    <w:p>
      <w:pPr>
        <w:spacing w:after="0"/>
        <w:ind w:left="0"/>
        <w:jc w:val="both"/>
      </w:pPr>
      <w:r>
        <w:rPr>
          <w:rFonts w:ascii="Times New Roman"/>
          <w:b w:val="false"/>
          <w:i w:val="false"/>
          <w:color w:val="000000"/>
          <w:sz w:val="28"/>
        </w:rPr>
        <w:t>
      1) оқыту шығындарын өтеуді тиісті оқу жылы ішінде "Солтүстік Қазақстан облысы Тимирязев ауданының әкімдігінің жұмыспен қамту және әлеуметтік бағдарламалар бөлімі" коммуналдық мемлекеттік мекемесі жүргізеді;</w:t>
      </w:r>
    </w:p>
    <w:bookmarkEnd w:id="3"/>
    <w:bookmarkStart w:name="z8" w:id="4"/>
    <w:p>
      <w:pPr>
        <w:spacing w:after="0"/>
        <w:ind w:left="0"/>
        <w:jc w:val="both"/>
      </w:pPr>
      <w:r>
        <w:rPr>
          <w:rFonts w:ascii="Times New Roman"/>
          <w:b w:val="false"/>
          <w:i w:val="false"/>
          <w:color w:val="000000"/>
          <w:sz w:val="28"/>
        </w:rPr>
        <w:t>
      2) кемтар балаларға (толық мемлекет қамтамасыз ететін мүгедек балалардан басқа) шығындарды өтеу кемтар балалардың ата-анасының біреуіне немесе өзге заңды өкілдеріне беріледі;</w:t>
      </w:r>
    </w:p>
    <w:bookmarkEnd w:id="4"/>
    <w:bookmarkStart w:name="z9" w:id="5"/>
    <w:p>
      <w:pPr>
        <w:spacing w:after="0"/>
        <w:ind w:left="0"/>
        <w:jc w:val="both"/>
      </w:pPr>
      <w:r>
        <w:rPr>
          <w:rFonts w:ascii="Times New Roman"/>
          <w:b w:val="false"/>
          <w:i w:val="false"/>
          <w:color w:val="000000"/>
          <w:sz w:val="28"/>
        </w:rPr>
        <w:t>
      3) оқыту шығындарын өтеу психологиялық-медициналық-педагогикалық консультацияның қорытындысында көрсетілген кемтар баланы үйде оқыту қажеттілігі танылған жағдайда өтініш берген айдан бастап тиісті оқу жылының 1 маусымына дейін тағайындалады;</w:t>
      </w:r>
    </w:p>
    <w:bookmarkEnd w:id="5"/>
    <w:bookmarkStart w:name="z10" w:id="6"/>
    <w:p>
      <w:pPr>
        <w:spacing w:after="0"/>
        <w:ind w:left="0"/>
        <w:jc w:val="both"/>
      </w:pPr>
      <w:r>
        <w:rPr>
          <w:rFonts w:ascii="Times New Roman"/>
          <w:b w:val="false"/>
          <w:i w:val="false"/>
          <w:color w:val="000000"/>
          <w:sz w:val="28"/>
        </w:rPr>
        <w:t>
      4) шығындарды өтеуді тоқтатуға әкеп соққан жағдайлар туындаған кезде (мүгедек баланың он сегіз жасқа толуы, мүгедек баланың қайтыс болуы, мүгедектікті алып тастау, мүгедек баланың интернат үйінде немесе санаториялық мектепте оқыған кезеңінде), төлем тиісті мән-жайлар туындағаннан кейінгі айдан бастап тоқтатылады;</w:t>
      </w:r>
    </w:p>
    <w:bookmarkEnd w:id="6"/>
    <w:bookmarkStart w:name="z11" w:id="7"/>
    <w:p>
      <w:pPr>
        <w:spacing w:after="0"/>
        <w:ind w:left="0"/>
        <w:jc w:val="both"/>
      </w:pPr>
      <w:r>
        <w:rPr>
          <w:rFonts w:ascii="Times New Roman"/>
          <w:b w:val="false"/>
          <w:i w:val="false"/>
          <w:color w:val="000000"/>
          <w:sz w:val="28"/>
        </w:rPr>
        <w:t xml:space="preserve">
      5) оқытуға жұмсалған шығындарын өтеу үшін өтінішті, құжаттардың тізімін қабылдау және мемлекеттік қызметті көрсету нәтижесін беру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бұйрығының</w:t>
      </w:r>
      <w:r>
        <w:rPr>
          <w:rFonts w:ascii="Times New Roman"/>
          <w:b w:val="false"/>
          <w:i w:val="false"/>
          <w:color w:val="000000"/>
          <w:sz w:val="28"/>
        </w:rPr>
        <w:t xml:space="preserve"> 22-қосымшасымен бекітілген "Мүгедек балаларды үйде оқытуға жұмсалған шығындарды өтеу" мемлекеттік көрсетілетін қызмет стандартына (Нормативтік құқықтық актілерді мемлекеттік тіркеу тізілімінде № 11342 болып тіркелген) сәйкес жүзеге асырылады.</w:t>
      </w:r>
    </w:p>
    <w:bookmarkEnd w:id="7"/>
    <w:bookmarkStart w:name="z12" w:id="8"/>
    <w:p>
      <w:pPr>
        <w:spacing w:after="0"/>
        <w:ind w:left="0"/>
        <w:jc w:val="both"/>
      </w:pPr>
      <w:r>
        <w:rPr>
          <w:rFonts w:ascii="Times New Roman"/>
          <w:b w:val="false"/>
          <w:i w:val="false"/>
          <w:color w:val="000000"/>
          <w:sz w:val="28"/>
        </w:rPr>
        <w:t xml:space="preserve">
      3. Тимирязев аудандық мәслихатының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2016 жылғы 27 сәуірдегі № 2/5 (2016 жылғы 2 маусымда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3763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8"/>
    <w:bookmarkStart w:name="z13" w:id="9"/>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Никитенко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