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42935" w14:textId="55429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Тимирязев ауданының аудандық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2020 жылғы 25 желтоқсандағы № 51/1 шешімі. Солтүстік Қазақстан облысының Әділет департаментінде 2020 жылғы 31 желтоқсанда № 6875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14-тармағымен.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04 желтоқсандағы Бюджет кодексінің 9-бабы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Тимирязев ауданының аудандық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4 833 527,1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336 270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5 961,8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5 602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4 485 693,3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4 859 800,2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24 476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38 045,5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13 569,5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6 000 мың теңге: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6 000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- 56 749,1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56 749,1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38 045,5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13 569,5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32 273,1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Тимирязев аудандық мәслихатының 29.06.2021 </w:t>
      </w:r>
      <w:r>
        <w:rPr>
          <w:rFonts w:ascii="Times New Roman"/>
          <w:b w:val="false"/>
          <w:i w:val="false"/>
          <w:color w:val="000000"/>
          <w:sz w:val="28"/>
        </w:rPr>
        <w:t>№ 4/22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24.09.2021 </w:t>
      </w:r>
      <w:r>
        <w:rPr>
          <w:rFonts w:ascii="Times New Roman"/>
          <w:b w:val="false"/>
          <w:i w:val="false"/>
          <w:color w:val="000000"/>
          <w:sz w:val="28"/>
        </w:rPr>
        <w:t>№ 6/7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19.11.2021 </w:t>
      </w:r>
      <w:r>
        <w:rPr>
          <w:rFonts w:ascii="Times New Roman"/>
          <w:b w:val="false"/>
          <w:i w:val="false"/>
          <w:color w:val="000000"/>
          <w:sz w:val="28"/>
        </w:rPr>
        <w:t>№ 8/1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аудандық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мәслихат белгілеген кірістерді бөлу нормативтері бойынша әлеуметтік салығынан;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аумағындағы осы салықты салу объектілері бойынша жеке тұлғалардың мүлкіне салынатын салықты қоспағанда, жеке және заңды тұлғалардың, дара кәсіпкерлердің мүлкіне салынатын салығынан;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салығынан;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бензинге (авиациялық бензинді қоспағанда) және дизель отынына акциздерден;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төлемақыдан;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қызметтің жекелеген түрлерімен айналысуға лицензияларды пайдаланғаны үшін төлемақыдан;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 есебіне жазылатын консулдық алымнан және мемлекеттік баждардан басқа, мемлекеттік баждан.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аудандық бюджетке әлеуметтік салық түсімдерін есептеу 100 пайыз көлемінде белгіленсін.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Аудандық бюджеттің кірістері келесі салықтық емес түсімдер есебінен қалыптастырылатыны белгіленсін: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меншіктен түсетін кірістерден: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ауыл, ауылдық округ әкімдерінің басқаруындағы, ауданның коммуналдық меншігінің мүлкін жалға беруден түсетін кірістерді қоспағанда, ауданның коммуналдық меншігінің мүлкін жалға беруден түсетін кірістерден;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бюджетке түсетін басқа да салықтық емес түсімдерден.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бюджеттің кірістері аудандық бюджетке негізгі капиталды сатудан түсетін түсемдерден қалыптасатыны белгіленсін: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қаржыландырылатын, мемлекеттік мекемелерге бекітіп берілген мемлекеттік мүлікті сатудан түсетін ақшадан;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қоспағанда, жер учаскелерін сатудан түсетін түсімдерден.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Аудандық бюджеттің кірістері аудандық бюджеттен берілген кредиттерді өтеуден қалыптасатыны белгіленсін.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Аудандық бюджетте 2021 жылға арналған облыстық бюджеттен берілетін 2 125 512 мың теңге сомасында бюджеттік субвенциялар қарастырылғаны ескерілсін.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Аудандық бюджетте 2021 жылға арналған республикалық бюджеттен және Қазақстан Республикасының Ұлттық қорынан 1 934 025,8 мың теңге сомасында нысаналы трансферттер келесі мөлшерлерде есепке алынсын: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7 406 мың теңге – Қазақстан Республикасында мүгедектердің құқықтарын қамтамасыз етуге және өмір сүру сапасын жақсартуға,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мүгедектерді міндетті гигиеналық құралдармен қамтамасыз ету нормаларын ұлғайтуға 2 251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техникалық көмекші (орнын толтырушы) құралдар тізбесін кеңейтуге 807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протездік-ортопедиялық құралдарға 1 057 мың теңге сомасында;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сурдотехникалық құралдарға 268 мың теңге сомасында;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тифлотехникалық құралдарға 1 665 мың теңге сомасында;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арнаулы жүріп-тұру құралдарына 626 мың теңге сомасында;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санаториялық-курорттық емделуге 732 мың теңге сомасында;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2 529,7 мың теңге – кепілдендірілген әлеуметтік пакетке;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16 266,1 мың теңге – мемлекеттік атаулы әлеуметтік көмекті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6 168 мың теңге – мемлекеттік халықты әлеуметтік қорғау ұйымдарында арнаулы әлеуметтік қызмет көрсететін қызметкерлердің жалақысына қосымша ақы белгілеуге;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93 362 мың теңге – еңбек нарығын дамытуға,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жалақыны ішінара субсидиялауға 2 674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көшуге арналған субсидиялар беруге 31 744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жастар практикасына 4 609 мың теңге сомасында;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тұрғын үйді жалға беру (жалдау) және коммуналдық шығындарды өтеуге 8 279 мың теңге сомасында; </w:t>
      </w:r>
    </w:p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бизнес-идеяларды жүзеге асыру үшін қоныс аударушыларға 17 502 мың теңге сомасында гранттар беруге;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қоғамдық жұмыстарға 28 554 мың теңге сомасында;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16 853 мың теңге – мәдениет ұйымдары мен архив мекемелерінде ерекше еңбек жағдайлары үшін мемлекеттік мәдениет ұйымдары мен архив мекемелерінің басқарушы және негізгі персоналына лауазымдық жалақыға қосымша ақы белгілеуге;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210 009 мың теңге –Қазақстан Республикасы Үкіметінің 2019 жылғы 27 желтоқсандағы № 990 "Өңірлерді дамытудың 2020-2025 жылдарға арналған мемлекеттік бағдарламасын бекіту туралы" қаулысымен бектілген Өңірлерді дамытудың 2025 жылға дейінгі мемлекеттік бағдарламасы шеңберінде "Ауыл - Ел бесігі" жобасы (бұдан әрі – "Ауыл-Ел бесігі" жобасы) бойынша ауылдық елді мекендердегі әлеуметтік және инженерлік инфрақұрылым бойынша іс-шараларды іске асыруға Тимирязев ауданының Тимирязев ауылында жарықтандырумен және тротуарлармен кентішілік жолдарды орташа жөндеуге;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153 279 мың теңге –Москворецк ауылында су тегеурінді құрылыстар алаңын салуға; 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764 028 мың теңге – 9 елді мекен: Ақсуат, Белоградовка, Дзержинское, Дмитриевка, Дружба, Докучаево, Комсомольское, Ленинское, Мичурино ауылдары бойынша су тегеурінді мұнаралар мен сорғы ғимараттарын сала отырып, су тегеурінді құрылыстар алаңдарын қайта жаңартуға; 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532 742 мың теңге –"Ауыл - Ел бесігі" жобасы шеңберінде ауылдық елді мекендерде әлеуметтік және инженерлік инфрақұрылымды дамытуға Тимирязев ауылында дене шынықтыру-сауықтыру кешенін салуға.";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112 387 мың теңге –"Ауыл - Ел бесігі" жобасы шеңберінде ауылдық елді мекендерде әлеуметтік және инженерлік инфрақұрылымды дамытуға Тимирязев ауылында Мәдениет үйі ғимаратын қайта жаңартуға;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18 996 мың теңге – үйде қызмет көрсететін мемлекеттік ұйымдар және халықты жұмыспен қамту орталығы қызметкерлерінің жалақысын арттыруға.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Солтүстік Қазақстан облысы Тимирязев аудандық мәслихатының 29.06.2021 </w:t>
      </w:r>
      <w:r>
        <w:rPr>
          <w:rFonts w:ascii="Times New Roman"/>
          <w:b w:val="false"/>
          <w:i w:val="false"/>
          <w:color w:val="000000"/>
          <w:sz w:val="28"/>
        </w:rPr>
        <w:t>№ 4/22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24.09.2021 </w:t>
      </w:r>
      <w:r>
        <w:rPr>
          <w:rFonts w:ascii="Times New Roman"/>
          <w:b w:val="false"/>
          <w:i w:val="false"/>
          <w:color w:val="000000"/>
          <w:sz w:val="28"/>
        </w:rPr>
        <w:t>№ 6/7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19.11.2021 </w:t>
      </w:r>
      <w:r>
        <w:rPr>
          <w:rFonts w:ascii="Times New Roman"/>
          <w:b w:val="false"/>
          <w:i w:val="false"/>
          <w:color w:val="000000"/>
          <w:sz w:val="28"/>
        </w:rPr>
        <w:t>№ 8/1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Аудандық бюджетте 2021 жылға арналған облыстық бюджеттен 424 206,6 мың теңге сомасында нысаналы трансферттер келесі мөлшерлерде есепке алынсын: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20 967,3 мың теңге – "Ауыл - Ел бесігі" жобасы шеңберінде ауылдық елді мекендердегі әлеуметтік және инженерлік инфрақұрылым бойынша іс-шараларды іске асыруға Тимирязев ауданының Тимирязев ауылында жарықтандырумен және тротуарлармен кентішілік жолдарды орташа жөндеуге;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123 453 мың теңге –9 елді мекен: Ақсуат, Белоградовка, Дзержинское, Дмитриевка, Дружба, Докучаево, Комсомольское, Ленинское, Мичурино ауылдарыбойынша су тегеурінді мұнаралар мен сорғы ғимараттарын сала отырып, су тегеурінді құрылыстар алаңдарын қайта жаңартуға;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50 000 мың теңге – "Ауыл - Ел бесігі" жобасы шеңберінде ауылдық елді мекендерде әлеуметтік және инженерлік инфрақұрылымды дамытуға Тимирязев ауылында дене шынықтыру-сауықтыру кешенін салуға;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6 000 мың теңге – Тимирязев ауылының орталық қазандығына су жылыту қазандығын сатып алуға;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3 920 мың теңге – Белоградовка ауылындағы су құбырының тарату желілерін ағымдағы жөндеуге;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6 400,1 мың теңге – Ақжан ауылындағы скверді жайластыруға;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7 852,5 мың теңге – Тимирязев ауылында ойын алаңын жайластыруға;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5 932,2 мың теңге – Ақсуат ауылының көше жарықтандыру желісін ағымдағы жөндеуге;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3 501,8 мың теңге – Степное ауылындағы кентішілік көшелерді жарықтандыруды ағымдағы жөндеуге;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4 000 мың теңге – Дружба ауылы және Тимирязев ауылы мәдени демалыс үйлерінің жанындағы мәдени-сауықтыру орталықтарын жарақтандыруға;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21 587 мың теңге – Тимирязев ауылының көше жарығын ағымдағы жөндеуге;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497 мың теңге – ауылдық кітапханаларды телефондандыруға және интернет желісіне қосуға;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11 233 мың теңге – "Ауыл – Ел бесігі" жобасы шеңберінде Тимирязев ауылындағы Мәдениет үйі ғимаратын қайта жаңартуға қоса қаржыландыру;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904,3 мың теңге – "9 мамыр – Жеңіс Күні" мерекелік күніне біржолғы әлеуметтік көмек төлеуге;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49 238,4 мың теңге – мемлекеттік тұрғын үй қорын сақтауды үйымдастыруға;</w:t>
      </w:r>
    </w:p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123 мың теңге – протездік-ортопедиялық құралдарды сатып алуға;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103 597 мың теңге – жергілікті атқарушы органдардың мемлекеттік қызметшілерінің жалақысын көтеруге;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2 500 мың теңге – Ленинское ауылына кіреберісті орташа жөндеуге;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2 500 мың теңге – Сулинский элеваторына кіреберісті орташа жөндеуге.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Солтүстік Қазақстан облысы Тимирязев аудандық мәслихатының 29.06.2021 </w:t>
      </w:r>
      <w:r>
        <w:rPr>
          <w:rFonts w:ascii="Times New Roman"/>
          <w:b w:val="false"/>
          <w:i w:val="false"/>
          <w:color w:val="000000"/>
          <w:sz w:val="28"/>
        </w:rPr>
        <w:t>№ 4/22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24.09.2021 </w:t>
      </w:r>
      <w:r>
        <w:rPr>
          <w:rFonts w:ascii="Times New Roman"/>
          <w:b w:val="false"/>
          <w:i w:val="false"/>
          <w:color w:val="000000"/>
          <w:sz w:val="28"/>
        </w:rPr>
        <w:t>№ 6/7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19.11.2021 </w:t>
      </w:r>
      <w:r>
        <w:rPr>
          <w:rFonts w:ascii="Times New Roman"/>
          <w:b w:val="false"/>
          <w:i w:val="false"/>
          <w:color w:val="000000"/>
          <w:sz w:val="28"/>
        </w:rPr>
        <w:t>№ 8/1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Аудандық бюджетте 2021 жылға арналған республикалық бюджеттен мамандарды әлеуметтік қолдау шараларын іске асыру үшін 38 045,5 мың теңге сомасында бюджеттік кредиттер есепке алынсын.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Солтүстік Қазақстан облысы Тимирязев аудандық мәслихатының 19.11.2021 </w:t>
      </w:r>
      <w:r>
        <w:rPr>
          <w:rFonts w:ascii="Times New Roman"/>
          <w:b w:val="false"/>
          <w:i w:val="false"/>
          <w:color w:val="000000"/>
          <w:sz w:val="28"/>
        </w:rPr>
        <w:t>№ 8/1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Аудандық бюджеттен 2021 жылға арналған ауылдық округтердің бюджеттеріне берілетін бюджеттік субвенциялар 4-қосымшаға сәйкес белгіленсін.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2021 жылға арналған ауданның жергілікті атқарушы органының резерві 2 971,3 мың теңге сомасында бекітілсін.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Солтүстік Қазақстан облысы Тимирязев аудандық мәслихатының 24.09.2021 </w:t>
      </w:r>
      <w:r>
        <w:rPr>
          <w:rFonts w:ascii="Times New Roman"/>
          <w:b w:val="false"/>
          <w:i w:val="false"/>
          <w:color w:val="000000"/>
          <w:sz w:val="28"/>
        </w:rPr>
        <w:t>№ 6/7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2021 жылға арналған жергілікті атқарушы орган қарызының лимиті 16 890 мың теңге сомасында белгіленсін.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13-1. 5-қосымшаға сәйкес, қаржы жылының басына қалыптасқан бюджеттік қаражаттың бос қалдықтары, 2020 жылы пайдаланылмаған республикалық және облыстық бюджеттерден нысаналы трансферттерді қайтару есебінен аудандық бюджет шығыстары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13-1-тармақпен толықтырылды - Солтүстік Қазақстан облысы Тимирязев аудандық мәслихатының 30.03.2021 </w:t>
      </w:r>
      <w:r>
        <w:rPr>
          <w:rFonts w:ascii="Times New Roman"/>
          <w:b w:val="false"/>
          <w:i w:val="false"/>
          <w:color w:val="000000"/>
          <w:sz w:val="28"/>
        </w:rPr>
        <w:t>№ 3/1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Осы шешім 2021 жылғы 1 қаңтардан бастап қолданысқа енгізіледі.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сессиясының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94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Тимирязев ауданының бюджеті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Тимирязев аудандық мәслихатының 29.06.2021 </w:t>
      </w:r>
      <w:r>
        <w:rPr>
          <w:rFonts w:ascii="Times New Roman"/>
          <w:b w:val="false"/>
          <w:i w:val="false"/>
          <w:color w:val="ff0000"/>
          <w:sz w:val="28"/>
        </w:rPr>
        <w:t>№ 4/22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24.09.2021 </w:t>
      </w:r>
      <w:r>
        <w:rPr>
          <w:rFonts w:ascii="Times New Roman"/>
          <w:b w:val="false"/>
          <w:i w:val="false"/>
          <w:color w:val="ff0000"/>
          <w:sz w:val="28"/>
        </w:rPr>
        <w:t>№ 6/7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19.11.2021 </w:t>
      </w:r>
      <w:r>
        <w:rPr>
          <w:rFonts w:ascii="Times New Roman"/>
          <w:b w:val="false"/>
          <w:i w:val="false"/>
          <w:color w:val="ff0000"/>
          <w:sz w:val="28"/>
        </w:rPr>
        <w:t>№ 8/1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4 833 527,1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4 485 693,3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4 483 744,4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4 483 744,4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4 859 800,2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585 670,5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328 271,8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299 897,8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1 131 792,3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1 131 792,3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65 911,3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719 853,3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2 971,3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(облыстықт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1 931 378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1 931 378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берілген,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- 56 749,1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56 749,1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0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Тимирязев ауданының бюджеті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2 466 758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2 136 832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2 136 832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2 136 832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2 466 758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және спортты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1 914 697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1 914 697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1 730 445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берілген,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0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Тимирязев ауданының бюджеті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2 492 943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2 141 953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2 141 953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2 141 953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2 492 943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және спортты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1 921 728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1 921 728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1 737 476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берілген,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1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аудандық бюджеттен ауылдық округтердің бюджеттеріне берілетін бюджеттік субвенциялар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Құртай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Хмельницкий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51/1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Қаржы жылының басына қалыптасқан бюджеттік қаражаттың бос қалдықтары, 2020 жылы пайдаланылмаған республикалық және облыстық бюджеттерден нысаналы трансферттерді қайтару есебінен аудандық бюджет шығыстары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5-қосымшамен толықтырылды - Солтүстік Қазақстан облысы Тимирязев аудандық мәслихатының 30.03.2021 </w:t>
      </w:r>
      <w:r>
        <w:rPr>
          <w:rFonts w:ascii="Times New Roman"/>
          <w:b w:val="false"/>
          <w:i w:val="false"/>
          <w:color w:val="ff0000"/>
          <w:sz w:val="28"/>
        </w:rPr>
        <w:t>№ 3/1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қоммуналдық меншігіндегі жылу желілерін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