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3dbb" w14:textId="3b83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2020 жылғы 08 қаңтардағы № 6-49 с "2020-2022 жылдарға арналған Уәлиханов ауданы Кішкенекөл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2020 жылғы 27 наурыздағы № 4-52 с шешімі. Солтүстік Қазақстан облысының Әділет департаментінде 2020 жылғы 30 наурызда № 6130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7- бабы </w:t>
      </w:r>
      <w:r>
        <w:rPr>
          <w:rFonts w:ascii="Times New Roman"/>
          <w:b w:val="false"/>
          <w:i w:val="false"/>
          <w:color w:val="000000"/>
          <w:sz w:val="28"/>
        </w:rPr>
        <w:t>4-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"2020-2022 жылдарға арналған Уәлиханов ауданы Кішкенекөл ауылдық округінің бюджеті туралы" 2020 жылғы 08 қаңтардағы № 6-49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№5942 болып тіркелді)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Уәлиханов ауданы Кішкенекөл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167 766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32 893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134 623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178 479,5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-10 713,5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10 713,5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10 713,5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8-1-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"8-1. 4-қосымшаға сәйкес ауылдық округтің бюджетінде қаржылық жылдың басында 10 713,5 мың теңге соммасында қалыптасқан бюджеттік қаражаттың бос қалдықтары есебінен шығындар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шешімі 4-қосымшамен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 2020 жылғы 27 наурызы № 4-52 с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 2020 жылғы 08 қаңтардағы № 6-49 с шешіміне 1-қосымша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Уәлиханов ауданы Кішкенекөл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2"/>
        <w:gridCol w:w="1292"/>
        <w:gridCol w:w="5776"/>
        <w:gridCol w:w="29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178 479,5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  <w:bookmarkEnd w:id="26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8973,1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активтерiмен операциялар бойынша сальдо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-10713,5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(профицитiн пайдалану):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 2020 жылғы 27 наурызы № 4-52 с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 2020 жылғы 08 қаңтардағы № 6-49 с шешіміне 4-қосымша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жылғы 1 қаңтарға қалыптасқан бюджеттiк қаражаттың бос қалдықтарын бағыттау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Аталуы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