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e45b3" w14:textId="3ee4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2020 жылғы 8 қаңтардағы № 10-49 с "2020-2022 жылдарға арналған Уәлиханов ауданы Қаратерек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2020 жылғы 30 қарашадағы № 10-64 с шешімі. Солтүстік Қазақстан облысының Әділет департаментінде 2020 жылғы 4 желтоқсанда № 6757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"2020-2022 жылдарға арналған Уәлиханов ауданы Қаратерек ауылдық округінің бюджетін бекіту туралы" 2020 жылғы 8 қаңтардағы № 10-49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5826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Уәлиханов ауданы Қаратерек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15 734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- 245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15 079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34 533,2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-18 799,2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- 18 799,2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18 799,2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Б.Топанбаева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қарашасы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10-64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10-49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Уәлиханов ауданы Қаратерек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6"/>
        <w:gridCol w:w="1286"/>
        <w:gridCol w:w="5918"/>
        <w:gridCol w:w="28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34 533,2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1 310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кеңістік.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19 099,2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19 099,2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19 099,2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-18 799,2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18 799,2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