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f9047" w14:textId="e8f90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Шал ақын ауданы мәслихатының 2019 жылғы 25 желтоқсандағы № 43/1 "2020-2022 жылдарға арналған Шал ақын ауданының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Шал ақын ауданы мәслихатының 2020 жылғы 26 қарашадағы № 55/1 шешімі. Солтүстік Қазақстан облысының Әділет департаментінде 2020 жылғы 30 қарашада № 6737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109-бабы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Шал ақын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Шал ақын ауданы мәслихатының "2020-2022 жылдарға арналған Шал ақын ауданының бюджетін бекіту туралы" 2019 жылғы 25 желтоқсандағы № 43/1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31 желтоқсанда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5761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Шал ақын ауданының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5 600 083,9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338 010,9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4 624,3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10 767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5 246 681,7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5 734 973,9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777 886,1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781 950,2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4 064,1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- 923 482,4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923 482,4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- 781 950,2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4 064,1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145 596,3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2020 жылға жергілікті атқарушы органның қарыз лимиті 4 064,1 мың теңге сомасында белгіленсін.";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2020 жылға ауданның жергілікті атқарушы органдарының резерві 8 618 мың теңге сомасында бекітілсін.";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 ақын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 ақын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қарашасы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Шал ақын ауданының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1071"/>
        <w:gridCol w:w="1212"/>
        <w:gridCol w:w="6327"/>
        <w:gridCol w:w="2902"/>
      </w:tblGrid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Кірістер: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5 600 083,9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338 010,9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215 532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салық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215 532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27 725,9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87 680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4 624,3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5 246 681,7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5 246 681,7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5 246 681,7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Бюд-жеттік бағдар-лама-лардың әкімшісі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Шығындар: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5 734 973,9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382 765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123 399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123 399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31 876,2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 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180 577,8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тұрғынүй-коммуналдық шаруашылық, жолаушылар көлігі жәнеавтомобиль жолдары саласындағы мемлекеттік саясатты іске асыру жөніндегі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155 305,8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30 151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3 479 532,5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3 395 426,5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2 825 277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128 201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307 068,8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психологиялық-медициналық-педагогикалық консультациялық көмек көрсету</w:t>
            </w:r>
          </w:p>
          <w:bookmarkEnd w:id="25"/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асыраушыотбасыларындағы балаларды мемлекеттік қолдау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отбасына берілген шалғайдағы елді мекендерде тұратын мектеп жасындағы балаларды бағып-қағу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45 415,7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017 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359 036,6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356 587,6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132 240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101 974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24 238,6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014 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728 165,6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702 845,6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66 539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025 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21 486,3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507 810,3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230 206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005 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118 934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118 934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30 388,7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13 244,7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013 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13 244,7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180 284,3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180 284,3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135 549,3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25 289,8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16 671,8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16 671,8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265 440,5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265 440,5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 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245 701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3)Таза бюджеттік кредиттеу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777 886,1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781 950,2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252 713,3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233 785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233 785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18 928,3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18 928,3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492 174,9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492 174,9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492 174,9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4 064,1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4 064,1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4 064,1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-923 482,4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923 482,4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781 950,2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781 950,2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781 950,2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Бюд-жеттік бағдар-лама-лардың әкімшісі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145 596,3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145 596,3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145 596,3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