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9a63e" w14:textId="a19a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2019 жылғы 12 желтоқсандағы № 386-VІ "2020-2022 жылдарға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2020 жылғы 22 мамырдағы № 440-VI шешімі. Атырау облысының Әділет департаментінде 2020 жылғы 29 мамырда № 4657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 сәйкес және облыс әкімдігінің 2020-2022 жылдарға арналған облыс бюджетін нақтылау туралы ұсынысын қарап, VI шақырылған Атырау облыстық мәслихаты ХLІІ сессиясында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VІ шақырылған Атырау облыстық мәслихатының ХХХVІІ сессиясы 2019 жылғы 12 желтоқсандағы № 386-VІ "2020-2022 жылдарға арналған облыстық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4561 тіркелген, 2020 жылы 15 қаңтарда Қазақстан Республикасы нормативтік құқықтық актілерінің эталондық бақылау банкінде жарияланған)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"366 044 051" деген сандар "386 920 423" деген сандармен ауыстырылсын;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"140 156 592" деген сандар "126 805 870" деген сандармен ауыстырылсын;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"2 286 864" деген сандар "2 321 030" деген сандармен ауыстырылсын;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"223 600 595" деген сандар "257 793 523" деген сандармен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"367 559 215" деген сандар "390 701 590" деген сандармен ауыстырылсын;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"14 894 435" деген сандар "19 894 435" деген сандармен ауыстырылсын;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"29 569 822" деген сандар "34 569 822" деген сандармен ауыстырылсын;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"-16 321 231" деген сандар "-23 587 234" деген сандармен ауыстырылсын;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"16 321 231" деген сандар "23 587 234" деген сандармен ауыстырылсын;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"30 598 755" деген сандар "35 598 755" деген сандармен ауыстырылсын;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"17 635 581" деген сандар "15 369 578" деген сандармен ауыстырылсын;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"6 250 440" деген сандар "5 995 440" деген сандармен ауыстырылсын;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"987 484" деген сандар "1 487 484" деген сандармен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"Ұлы Отан соғысындағы Жеңістің 75-жылдығына арналған мерекелік іс-шараларды өткізуге - 6 674 мың теңге;" деген жолдар алынып тасталсын;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"951 000" деген сандар "2 194 949" деген сандармен ауыстырылсын;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"45 150" деген сандар "51 660" деген сандармен ауыстырылсын;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"488 447" деген сандар "1 286 080" деген сандармен ауыстырылсын;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"985 823" деген сандар "811 818" деген сандармен ауыстырылсын;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"1 616 560" деген сандар "1 410 150" деген сандармен ауыстырылсын;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"273 322" деген сандар "174 101" деген сандармен ауыстырылсын;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"1 219 774" деген сандар "1 487 770" деген сандармен ауыстырылсын;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"108 074" деген сандар "396 857" деген сандармен ауыстырылсын;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"3 020 051" деген сандар "2 520 051" деген сандармен ауыстырылсын;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"техникалық және кәсіптік,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 – 138 949 мың теңге;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 кезеңінде қоғамдық тәртіпті сақтауды күшейтілген режимде қамтамасыз еткен ішкі істер органдарының қызметкерлеріне сыйлықақы төлеуге – 141 352 мың теңге;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денсаулық сақтау саласындағы ұйымдары қызметкерлерінің еңбекақысын арттыруға – 29 425 мың теңге;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әлеуметтік жағынан әлсіз топтарына және (немесе) аз қамтылған көпбалалы отбасыларға коммуналдық тұрғын үй қорының тұрғынжайын сатып алуға – 996 400 мың теңге;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– 3 600 000 мың теңге;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және орта бизнес субъектілерінің салықтық жүктемесін төмендетуге байланысты шығыстарды өтеуге – 17 265 865 мың теңге;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төтенше жағдай режимінде коммуналдық қызметтерге ақы төлеу бойынша халықтың төлемдерін өтеуге – 606 810 мың теңге;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Жұмыспен қамтудың жол картасы шеңберінде тұрғын үй-коммуналдық шаруашылық, инженерлік-көліктік инфрақұрылым объектілерін, әлеуметтік-мәдени объектілерді жөндеуге және елді мекендерді абаттандыруға – 1 426 561 мың теңге;";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"2 265 022" деген сандар "2 106 471" деген сандармен ауыстырылсын;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"11 039 107" деген сандар "10 269 107" деген сандармен ауыстырылсын;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"5 047 608" деген сандар "4 051 208" деген сандармен ауыстырылсын;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"2 500 000" деген сандар "2 400 000" деген сандармен ауыстырылсын;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"2 967 856" деген сандар "2 899 142" деген сандармен ауыстырылсын;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"1 000 000" деген сандар "2 779 608" деген сандармен ауыстырылсын;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"1 100 000" деген сандар "1 023 000" деген сандармен ауыстырылсын;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жолдармен толықтырылсын: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"Жұмыспен қамтудың жол картасы шеңберінде тұрғын үй-коммуналдық шаруашылық объектілерін, инженерлік-көлік инфрақұрылымын, әлеуметтік-мәдени объектілерді және инженерлік-коммуникациялық инфрақұрылымды салуға және (немесе) реконструкциялауға – 8 401 439 мың теңге;";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19-тармақпен толықтырылсын: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Тұрғын үй салуды қаржыландыру үшін мемлекеттік бағалы қағаздарды шығару арқылы 2020 жылға арналған облыстық бюджетте 5 000 000 мың теңге сомасында қарыздардың түсімдері ескерілсін.".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бюджет, қаржы, экономика және өңірлік даму мәселелері жөніндегі тұрақты комиссиясына (І. Баймұханов) жүктелсін.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енгiзiледi.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мәслихатының 2020 жылғы 22 мамыры № 440-VI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облыстық мәслихаттың 2019 жылғы 12 желтоқсандағы № 386-VІ шешіміне 1-қосымша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929"/>
        <w:gridCol w:w="598"/>
        <w:gridCol w:w="6922"/>
        <w:gridCol w:w="32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386920423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126805870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80868545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20606185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60262360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39683748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39683748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 көрсетуге салынатын iшкi салықтар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6253577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1926977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2321030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27550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451267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1820013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257793523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бюджеттерден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169827245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трансферттер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 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87966278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32"/>
        <w:gridCol w:w="911"/>
        <w:gridCol w:w="911"/>
        <w:gridCol w:w="7027"/>
        <w:gridCol w:w="2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390701590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4252277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108799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бюджетті атқару және коммуналдық меншікті басқару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1551419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2401049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805016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облыстық ауқымдағы аумақтық 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төтенше жағдайлардың алдын алу және оларды жою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жұмылдыру даярлығы және азаматтық қорғау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даярлығы және азаматтық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6194695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6183492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34981793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2268300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1687879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7965677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5864978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1781102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Кадрларының біліктілігін арттыру және оларды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364055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20597565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Облыстық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Дамуында проблемалары бар балалар мен жасөспірімдердің оңалту және әлеуметтік бейімдеу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17050689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6886132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1695896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Сall-орталықтардың қызмет көрсетуі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3567254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3174762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6048690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1111038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312321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Мүгедектерге әлеуметтік қолдау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481204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облыстық жұмыспен қамтуды қамтамасыз ету үшін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еңбек инспекциясы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қатынастарын реттеу саласында мемлекеттік саясатты іске асыру бойынша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11378800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11378800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5257239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энергетика және тұрғын үй-коммуналдық шаруашылық саласындағы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1362884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2465594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18396215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10236020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5202696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5033324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1776268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жергілікті маңызы бар әлеуметтік маңызды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5532797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5275912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дене шынықтыру және спорт саласында мемлекеттік саясатты іске асыру жөніндегі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4665394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халықының басқа да тiлдерін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190448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297993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архивтер ісін басқару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8637482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4292729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3356132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 және тіркеу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алуды кредиттеу, сондай-ақ лизинг беру кезінде сыйақы мөлшерлемесін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504307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 және жаппай кәсіпкерлікті дамыту бағдарламасы шеңберінде микроқаржы ұйымдарының операциялық шығындарын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936597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қорымдарын (биотермиялық шұңқырларды) салуды, реконструкциялауды ұйымдастыру және оларды күтіп-ұстауды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сақтау пунктына ветеринариялық препараттарды тасымалдау бойынша қызметтер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балық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420706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балық шаруашылығы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266492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балық өсіру өнімділігі мен сапасын арттыруды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905389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2310656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17304710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17025895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бюджеттерден алынатын трансфертер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Төменгі тұрған бюджеттерге берілетін нысаналы даму трансферттері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15845370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сәулет және қала құрылысы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19687782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2651889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автомобиль жолдарын және елді-мекендердің көшелерін күрделі және орташа 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15655842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15648482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демеуқаржыландыру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5282736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10163527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халыққа қызмет көрсету орталықтарын құру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20332519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4731872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3941731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693291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15600647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1332836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табиғатты пайдалануды реттеу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жергілікті атқарушы органының резервi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5995440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1821851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932500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889351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 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168359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156249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6282161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инженерлік инфрақұрылымды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6245566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233028866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207308563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23581526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1332613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бюджеттерге, Астана және Алматы қалаларының бюджеттеріне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қорынан нысаналы трансферт есебінен республикалық бюджеттен бөлінген нысаналы мақсатқа сай пайдаланылмаған нысаналы трансферттерді 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19894435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34569822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23951067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1390873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11793623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7214285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3260747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жобалауға, салуға және (немесе) сатып алуға кредит беру 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3338218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1414425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1259341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155084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866112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орта бизнесті қаржыландыру және ауыл тұрғындарына микро кредит беру үшін "ҚазАгро" Ұлттық басқарушы холдингі" АҚ-ның еншілес ұйымдарына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60"/>
        <w:gridCol w:w="1198"/>
        <w:gridCol w:w="2198"/>
        <w:gridCol w:w="5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5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171"/>
        <w:gridCol w:w="1171"/>
        <w:gridCol w:w="1171"/>
        <w:gridCol w:w="3414"/>
        <w:gridCol w:w="4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жасалатын операциялар бойынша сальдо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-88368 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-23587234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