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12c97" w14:textId="c612c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облысы әкімдігінің 2011 жылғы 13 желтоқсандағы № 361 "Атырау облысында тұратын Ұлы Отан соғысының және Ауғаныстандағы ұрыс қимылдарының қатысушыларына санаторий-курорттық емделуге жеңілдік беру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әкімдігінің 2020 жылғы 27 тамыздағы № 168 қаулысы. Атырау облысының Әділет департаментінде 2020 жылғы 4 қыркүйекте № 4716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-баптарына,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Атырау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Атырау облысы әкімдігінің 2011 жылғы 13 желтоқсандағы № 361 "Атырау облысында тұратын Ұлы Отан соғысының және Ауғаныстандағы ұрыс қимылдарының қатысушыларына санаторий-курорттық емделуге жеңілдік беру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2598 болып тіркелген, 2011 жылғы 24 желтоқсанда "Атырау" газетінде жарияланған)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Атырау облысы әкімінің орынбасары А.Т. Әжіғалиеваға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Атырау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Досмухамбетов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