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0efba" w14:textId="b80ef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2020-2021 оқу жылына арналған техникалық және кәсіптік, орта білімнен кейінгі білімі бар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2020 жылғы 18 қыркүйектегі № 172 қаулысы. Атырау облысының Әділет департаментінде 2020 жылғы 25 қыркүйекте № 4735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2020-2021 оқу жылына арналған техникалық және кәсіптік, орта білімнен кейінгі білімі бар кадрларды даярлауға арналған мемлекеттік білім беру тапсырысы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"Атырау облысы Білім беру басқармасы" және "Атырау облысы Денсаулық сақтау басқармасы" мемлекеттік мекемелері осы қаулыдан туындайтын барлық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Атырау облысы әкімінің орынбасары Б.Қ. Хаменоваға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әкімідігінің 2020 жылғы 18 қыркүйегі № 172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2020-2021 оқу жылына арналған техникалық және кәсіптік, орта білімнен кейінгі білімі бар кадрларды даярлауға арналған мемлекеттік білім беру тапсырысы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1783"/>
        <w:gridCol w:w="2016"/>
        <w:gridCol w:w="1097"/>
        <w:gridCol w:w="1097"/>
        <w:gridCol w:w="869"/>
        <w:gridCol w:w="4684"/>
      </w:tblGrid>
      <w:tr>
        <w:trPr>
          <w:trHeight w:val="30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коды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базасында</w:t>
            </w:r>
          </w:p>
        </w:tc>
        <w:tc>
          <w:tcPr>
            <w:tcW w:w="4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білім алушыны оқытуға жұмсалатын шығыстардың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оқыту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319 200,00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319 200,00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319 200,00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Музыкалық білім беру 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319 200,00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319 200,00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357 264,00 - 401 735,00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Медбикелік іс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357 264,00 - 401 735,00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Лабораториялық диагностика 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357 264,00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 (түрлері бойынша)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1 286 133,00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дирижеры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1 286 133,00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 теориясы 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1 286 133,00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1 286 133,00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357 264,00 - 401 735,00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0507000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шаруашылығына қызмет көрсету және ұйымдастыру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325 056,00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357 264,00 - 401 735,00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 бойынша)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325 056,00 -369 526,00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және картография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357 264,00 - 401 735,00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мен газ скважиналарын бұрғылау және бұрғылау жұмыстарының технологиясы (бейін бойынша)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357 264,00 - 401 735,00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0807000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мен газ кәсіпшіліктерінің жабдықтарына техникалық қызмет көрсету және жөндеу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357 264,00 - 401 735,00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кен орындарын пайдалану (бейін бойынша)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357 264,00 - 401 735,00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Мұнай-газ құбырларын, мұнай-газ қоймалары мен жанармай құю станцияларын салу және пайдалану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357 264,00 - 401 735,00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технология және өндіріс (түрлері бойынша)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357 264,00 - 401 735,00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газды қайта өңдеу технологиясы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357 264,00 - 401 735,00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станциялары мен желілерінің электр жабдықтары (түрлері бойынша)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357 264,00 - 401 735,00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357 264,00 - 401 735,00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Жылу-техникалық жабдық және жылумен қамтамасыз ету жүйелері (түрлері бойынша)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357 264,00 - 401 735,00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357 264,00 - 401 735,00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өңдеу, өлшеу-бақылау құралдары және өндірістегі автоматика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357 264,00 - 401 735,00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357 264,00 - 401 735,00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357 264,00 - 401 735,00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Тасымалдауды ұйымдастыру және көлікте қозғалысты басқару (салалар бойынша) 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357 264,00 - 401 735,00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көлігінде тасымалдауды ұйымдастыру және қозғалысты басқару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357 264,00 - 401 735,00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325 056,00 - 369 526,00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пісіру, макарон және кондитерлік өндірісі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325 056,00 - 369 526,00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 бойынша)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325 056,00 - 369 526,00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325 056,00 - 369 526,00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325 056,00 - 369 526,00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357 264,00 - 401 735,00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357 264,00 - 401 735,00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357 264,00 - 401 735,00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магистральдық және желілік құбырларды монтаждау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357 264,00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аэродромдар құрылысы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357 264,00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бұйымдары мен құрастырылымдар өндірісі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357 264,00 - 401 735,00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техникасына техникалық қызмет көрсету және жөндеу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357 264,00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Агрономия 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357 264,00 - 401 735,00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325 056,00 - 369 526,00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 (түрлері бойынша)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325 056,00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325 056,00 - 369 526,00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325 056,00 - 369 526,00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 қорғау (бейін бойынша)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325 056,00 - 369 526,00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