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f105" w14:textId="520f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2019 жылғы 12 желтоқсандағы № 386-VІ "2020-2022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21 қыркүйектегі № 475-VI шешімі. Атырау облысының Әділет департаментінде 2020 жылғы 5 қазанда № 4748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әкімдігінің 2020-2022 жылдарға арналған облыс бюджетін нақтылау туралы ұсынысын қарап, VI шақырылған Атырау облыстық мәслихаты ХLVІІ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VІ шақырылған Атырау облыстық мәслихатының ХХХVІІ сессиясы 2019 жылғы 12 желтоқсандағы № 386-VІ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4561 тіркелген, 2020 жылы 15 қаңтарда Қазақстан Республикасы нормативтік құқықтық актілерінің эталондық бақылау банкінде жарияланған)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"387 090 766" деген сандар "384 781 059"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"126 933 787" деген сандар "125 305 901"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"2 363 456" деген сандар "2 254 659"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сандар "23 000" деген сандармен ауыстырылсын;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"257 793 523" деген сандар "257 197 499"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"390 871 933" деген сандар "388 094 405"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"19 894 435" деген сандар "23 092 120" деген сандармен ауыстырылсын;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"34 569 822" деген сандар "38 106 181" деген сандармен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"14 675 387" деген сандар "15 014 061"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"-88 368" деген сандар "-4 404" деген сандармен ауыстырылсын;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"88 368" деген сандар "4 404"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"-23 587 234" деген сандар "-26 401 062"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"23 587 234" деген сандар "26 401 062" деген сандармен ауыстырылсын;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"35 598 755" деген сандар "39 147 790" деген сандармен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 "әлеуметтік салық бойынша" деген абзацтағы: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 ауданына – 0%, Құрманғазы, Индер, Исатай, Қызылқоға, Мақат, Махамбет аудандары мен Атырау қаласына – 50%;" деген жолдар келесідей редақцияда мазмұндалсын: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 ауданына – 0%, Индер, Қызылқоға, Мақат, Махамбет аудандары мен Атырау қаласына – 50%, Құрманғазы, Исатай аудандарына – 75%;";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"2 194 949" деген сандар "2 287 411" деген сандармен ауыстырылсын;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"209 941" деген сандар "173 356" деген сандармен ауыстырылсын;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"583 419" деген сандар "573 679" деген сандармен ауыстырылсын;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"141 352" деген сандар "115 698" деген сандармен ауыстырылсын;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"3 600 000" деген сандар "3 085 750" деген сандармен ауыстырылсын;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"1 426 561" деген сандар "1 382 302" деген сандармен ауыстырылсын;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"8 401 439" деген сандар "8 319 547"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"25 480 000" деген сандар "24 092 536" деген сандармен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"5 000 000" деген сандар "9 856 860" деген сандармен ауыстырылсын.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20 тармақпен толықтырылсын: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01 1 120 013 015 "Облыс Қазақстан халқы Ассамблеясының қызметін қамтамасыз ету" бағдарламасы бойынша жұмсалған 36 411 443 теңге 26 тиын кассалық шығындары 01 1 263 075 015 "Облыс Қазақстан халқы Ассамблеясының қызметін қамтамасыз ету" бағдарламасына жылжытылсын."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 және өңірлік даму мәселелері жөніндегі тұрақты комиссиясына (І. Баймұханов) жүктелсін.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2020 жылғы 21 қыркүйегі № 475-VI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1-қосымша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384781059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125305901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77675121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19690625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57984496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38832503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38832503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8798277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6049800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257197499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169851139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169851139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87346360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87346360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32"/>
        <w:gridCol w:w="911"/>
        <w:gridCol w:w="911"/>
        <w:gridCol w:w="7027"/>
        <w:gridCol w:w="2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388094405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4966617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1864216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1458574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729809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170986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790248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5967056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34701472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1054437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2005480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17469015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7360708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1020577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1253883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1013286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4154993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5517499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2451148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18947287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10898228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5300482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4959574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1517823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455558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8366950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3424969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18589391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18589391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18320976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алынатын трансфертер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16697651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18777575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14745635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14741275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19382934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6280844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233052760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233052760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233052760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23092120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38106181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22630566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22630566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6749684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6749684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13195078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13195078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9856860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9856860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60"/>
        <w:gridCol w:w="1198"/>
        <w:gridCol w:w="2198"/>
        <w:gridCol w:w="5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15014061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15014061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15014061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237"/>
        <w:gridCol w:w="1237"/>
        <w:gridCol w:w="3604"/>
        <w:gridCol w:w="37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-26401062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26401062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