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68b6" w14:textId="8186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тауарына рұқсат етілген шекті бөлшек сауда бағасының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2020 жылғы 22 желтоқсандағы № 246 қаулысы. Атырау облысының Әділет департаментінде 2020 жылғы 28 желтоқсанда № 4840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маңызы бар азық-түлік тауарына рұқсат етілген шекті бөлшек сауда бағасының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бастап қолданысқа енгізіледі және қолданысқа енгізілген күннен бастап күнтізбелік тоқсан күн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әкімідігінің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тауарына рұқсат етілген шекті бөлшек сауда бағасының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2316"/>
        <w:gridCol w:w="6776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килограмға мөлшері, теңге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Картоп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