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7c717" w14:textId="c27c7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қаласы аумағында сайлау учаскелерін құру туралы</w:t>
      </w:r>
    </w:p>
    <w:p>
      <w:pPr>
        <w:spacing w:after="0"/>
        <w:ind w:left="0"/>
        <w:jc w:val="both"/>
      </w:pPr>
      <w:r>
        <w:rPr>
          <w:rFonts w:ascii="Times New Roman"/>
          <w:b w:val="false"/>
          <w:i w:val="false"/>
          <w:color w:val="000000"/>
          <w:sz w:val="28"/>
        </w:rPr>
        <w:t>Атырау облысы Атырау қаласы әкімінің 2020 жылғы 25 қарашадағы № 37 шешімі. Атырау облысының Әділет департаментінде 2020 жылғы 2 желтоқсанда № 4790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33-бабына</w:t>
      </w:r>
      <w:r>
        <w:rPr>
          <w:rFonts w:ascii="Times New Roman"/>
          <w:b w:val="false"/>
          <w:i w:val="false"/>
          <w:color w:val="000000"/>
          <w:sz w:val="28"/>
        </w:rPr>
        <w:t xml:space="preserve"> сәйкес, Атырау қаласының әкімі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Атырау қалалық аумақтық сайлау комиссиясымен келісе отырып, Атырау қаласы аумағында сайлау учаскелері құрылсын.</w:t>
      </w:r>
    </w:p>
    <w:bookmarkEnd w:id="1"/>
    <w:bookmarkStart w:name="z6" w:id="2"/>
    <w:p>
      <w:pPr>
        <w:spacing w:after="0"/>
        <w:ind w:left="0"/>
        <w:jc w:val="both"/>
      </w:pPr>
      <w:r>
        <w:rPr>
          <w:rFonts w:ascii="Times New Roman"/>
          <w:b w:val="false"/>
          <w:i w:val="false"/>
          <w:color w:val="000000"/>
          <w:sz w:val="28"/>
        </w:rPr>
        <w:t>
      2. Атырау қаласы әкімінің:</w:t>
      </w:r>
    </w:p>
    <w:bookmarkEnd w:id="2"/>
    <w:bookmarkStart w:name="z7" w:id="3"/>
    <w:p>
      <w:pPr>
        <w:spacing w:after="0"/>
        <w:ind w:left="0"/>
        <w:jc w:val="both"/>
      </w:pPr>
      <w:r>
        <w:rPr>
          <w:rFonts w:ascii="Times New Roman"/>
          <w:b w:val="false"/>
          <w:i w:val="false"/>
          <w:color w:val="000000"/>
          <w:sz w:val="28"/>
        </w:rPr>
        <w:t xml:space="preserve">
      1) 2018 жылғы 26 желтоқсандағы № 29 "Атырау қаласы аумағында сайлау учаскелерін құру туралы" (Нормативтік құқықтық актілерді мемлекеттік тіркеу тізілімінде № </w:t>
      </w:r>
      <w:r>
        <w:rPr>
          <w:rFonts w:ascii="Times New Roman"/>
          <w:b w:val="false"/>
          <w:i w:val="false"/>
          <w:color w:val="000000"/>
          <w:sz w:val="28"/>
        </w:rPr>
        <w:t>4323</w:t>
      </w:r>
      <w:r>
        <w:rPr>
          <w:rFonts w:ascii="Times New Roman"/>
          <w:b w:val="false"/>
          <w:i w:val="false"/>
          <w:color w:val="000000"/>
          <w:sz w:val="28"/>
        </w:rPr>
        <w:t xml:space="preserve"> болып тіркелген, 2019 жылы 24 қаңтарда Қазақстан Республикасы нормативтік құқықтық актілерінің эталондық бақылау банкінде жарияланған);</w:t>
      </w:r>
    </w:p>
    <w:bookmarkEnd w:id="3"/>
    <w:bookmarkStart w:name="z8" w:id="4"/>
    <w:p>
      <w:pPr>
        <w:spacing w:after="0"/>
        <w:ind w:left="0"/>
        <w:jc w:val="both"/>
      </w:pPr>
      <w:r>
        <w:rPr>
          <w:rFonts w:ascii="Times New Roman"/>
          <w:b w:val="false"/>
          <w:i w:val="false"/>
          <w:color w:val="000000"/>
          <w:sz w:val="28"/>
        </w:rPr>
        <w:t xml:space="preserve">
      2) 2019 жылғы 8 мамырдағы № 15 "Атырау қаласы әкімінің 2018 жылғы 26 желтоқсандағы № 29 "Атырау қаласы аумағында сайлау учаскелерін құру туралы" шешіміне өзгерістер енгізу туралы" (Нормативтік құқықтық актілерді мемлекеттік тіркеу тізілімінде № </w:t>
      </w:r>
      <w:r>
        <w:rPr>
          <w:rFonts w:ascii="Times New Roman"/>
          <w:b w:val="false"/>
          <w:i w:val="false"/>
          <w:color w:val="000000"/>
          <w:sz w:val="28"/>
        </w:rPr>
        <w:t>4395</w:t>
      </w:r>
      <w:r>
        <w:rPr>
          <w:rFonts w:ascii="Times New Roman"/>
          <w:b w:val="false"/>
          <w:i w:val="false"/>
          <w:color w:val="000000"/>
          <w:sz w:val="28"/>
        </w:rPr>
        <w:t xml:space="preserve"> болып тіркелген, 2019 жылы 17 мамырда Қазақстан Республикасы нормативтік құқықтық актілерінің эталондық бақылау банкінде жарияланған);</w:t>
      </w:r>
    </w:p>
    <w:bookmarkEnd w:id="4"/>
    <w:bookmarkStart w:name="z9" w:id="5"/>
    <w:p>
      <w:pPr>
        <w:spacing w:after="0"/>
        <w:ind w:left="0"/>
        <w:jc w:val="both"/>
      </w:pPr>
      <w:r>
        <w:rPr>
          <w:rFonts w:ascii="Times New Roman"/>
          <w:b w:val="false"/>
          <w:i w:val="false"/>
          <w:color w:val="000000"/>
          <w:sz w:val="28"/>
        </w:rPr>
        <w:t xml:space="preserve">
      3) 2020 жылғы 3 тамыздағы № 25 "Атырау қаласы әкімінің 2018 жылғы 26 желтоқсандағы № 29 "Атырау қаласы аумағында сайлау учаскелерін құру туралы" шешіміне өзгерістер мен толықтырулар енгізу туралы" (Нормативтік құқықтық актілерді мемлекеттік тіркеу тізілімінде № </w:t>
      </w:r>
      <w:r>
        <w:rPr>
          <w:rFonts w:ascii="Times New Roman"/>
          <w:b w:val="false"/>
          <w:i w:val="false"/>
          <w:color w:val="000000"/>
          <w:sz w:val="28"/>
        </w:rPr>
        <w:t>4706</w:t>
      </w:r>
      <w:r>
        <w:rPr>
          <w:rFonts w:ascii="Times New Roman"/>
          <w:b w:val="false"/>
          <w:i w:val="false"/>
          <w:color w:val="000000"/>
          <w:sz w:val="28"/>
        </w:rPr>
        <w:t xml:space="preserve"> болып тіркелген, 2020 жылы 12 тамызда Қазақстан Республикасы нормативтік құқықтық актілерінің эталондық бақылау банкінде жарияланған) шешімдерінің күші жойылды деп танылсын.</w:t>
      </w:r>
    </w:p>
    <w:bookmarkEnd w:id="5"/>
    <w:bookmarkStart w:name="z10" w:id="6"/>
    <w:p>
      <w:pPr>
        <w:spacing w:after="0"/>
        <w:ind w:left="0"/>
        <w:jc w:val="both"/>
      </w:pPr>
      <w:r>
        <w:rPr>
          <w:rFonts w:ascii="Times New Roman"/>
          <w:b w:val="false"/>
          <w:i w:val="false"/>
          <w:color w:val="000000"/>
          <w:sz w:val="28"/>
        </w:rPr>
        <w:t>
      3. Осы шешімнің орындалуын бақылау "Атырау қаласы әкімінің аппараты" мемлекеттік мекемесінің басшысы С. Нсанбаевқа жүктелсін.</w:t>
      </w:r>
    </w:p>
    <w:bookmarkEnd w:id="6"/>
    <w:bookmarkStart w:name="z11" w:id="7"/>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Атырау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Уразбаев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қаласы әкімінің 2020</w:t>
            </w:r>
            <w:r>
              <w:br/>
            </w:r>
            <w:r>
              <w:rPr>
                <w:rFonts w:ascii="Times New Roman"/>
                <w:b w:val="false"/>
                <w:i w:val="false"/>
                <w:color w:val="000000"/>
                <w:sz w:val="20"/>
              </w:rPr>
              <w:t>жылғы 25 қарашасы № 37</w:t>
            </w:r>
            <w:r>
              <w:br/>
            </w:r>
            <w:r>
              <w:rPr>
                <w:rFonts w:ascii="Times New Roman"/>
                <w:b w:val="false"/>
                <w:i w:val="false"/>
                <w:color w:val="000000"/>
                <w:sz w:val="20"/>
              </w:rPr>
              <w:t>шешіміне қосымша</w:t>
            </w:r>
          </w:p>
        </w:tc>
      </w:tr>
    </w:tbl>
    <w:bookmarkStart w:name="z14" w:id="8"/>
    <w:p>
      <w:pPr>
        <w:spacing w:after="0"/>
        <w:ind w:left="0"/>
        <w:jc w:val="left"/>
      </w:pPr>
      <w:r>
        <w:rPr>
          <w:rFonts w:ascii="Times New Roman"/>
          <w:b/>
          <w:i w:val="false"/>
          <w:color w:val="000000"/>
        </w:rPr>
        <w:t xml:space="preserve"> Атырау қаласы аумағындағы сайлау учаскелері</w:t>
      </w:r>
    </w:p>
    <w:bookmarkEnd w:id="8"/>
    <w:p>
      <w:pPr>
        <w:spacing w:after="0"/>
        <w:ind w:left="0"/>
        <w:jc w:val="both"/>
      </w:pPr>
      <w:r>
        <w:rPr>
          <w:rFonts w:ascii="Times New Roman"/>
          <w:b w:val="false"/>
          <w:i w:val="false"/>
          <w:color w:val="ff0000"/>
          <w:sz w:val="28"/>
        </w:rPr>
        <w:t xml:space="preserve">
      Ескерту. Қосымша жаңа редакцияда - Атырау облысы Атырау қаласы әкімінің 29.12.2022 № </w:t>
      </w:r>
      <w:r>
        <w:rPr>
          <w:rFonts w:ascii="Times New Roman"/>
          <w:b w:val="false"/>
          <w:i w:val="false"/>
          <w:color w:val="ff0000"/>
          <w:sz w:val="28"/>
        </w:rPr>
        <w:t>52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учаскесінің орналасқан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учаскелерінің шекаралары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Мұқағали Мақатаев көшесі, құрылыс 61, "Атырау облысы Білім беру басқармасының "Жалпы білім беретін №4 Ю.А.Гагарин атындағы орта мектеп"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Сарайшық көшесі, № 1, 2, 3, 4, 5, 6, 7, 8, 9, 10, 11, 12, 13, 14, 15, 16, 17, 18, 19, 20, 21, 22, 23, 24, 25, 26, 27, 28, 29, 30, 31, 32, 33, 34, 35, 36, 37, 38, 39, 40, 41, 42, 43, 44, 45, 46, 47, 48, 49, 50, 51, 52, 53, 54, 55, 56, 57, 58, 59, 60 үйлер;</w:t>
            </w:r>
          </w:p>
          <w:bookmarkEnd w:id="9"/>
          <w:p>
            <w:pPr>
              <w:spacing w:after="20"/>
              <w:ind w:left="20"/>
              <w:jc w:val="both"/>
            </w:pPr>
            <w:r>
              <w:rPr>
                <w:rFonts w:ascii="Times New Roman"/>
                <w:b w:val="false"/>
                <w:i w:val="false"/>
                <w:color w:val="000000"/>
                <w:sz w:val="20"/>
              </w:rPr>
              <w:t>
Т.Білялов көшесі, № 1, 1а, 1в, 1д, 1ж, 1е, 1е/1, 2, 2а, 2б, 2г, 3, 4, 4а, 5, 5а, 5б/1, 6, 7, 7а, 7в, 8, 8а, 9, 10, 11, 12, 13, 14, 15, 16, 17, 18, 19, 20, 21, 22, 23, 24, 25, 26, 27, 28, 29, 30, 31, 32, 33, 34, 35, 36, 37, 38, 39, 40, 41, 42, 43, 44, 45, 46, 47, 48, 49, 50, 51, 52, 53, 54, 55, 56, 57, 58, 59, 60, 61 үйлер;</w:t>
            </w:r>
          </w:p>
          <w:p>
            <w:pPr>
              <w:spacing w:after="20"/>
              <w:ind w:left="20"/>
              <w:jc w:val="both"/>
            </w:pPr>
            <w:r>
              <w:rPr>
                <w:rFonts w:ascii="Times New Roman"/>
                <w:b w:val="false"/>
                <w:i w:val="false"/>
                <w:color w:val="000000"/>
                <w:sz w:val="20"/>
              </w:rPr>
              <w:t>
Б.Нысанбаев көшесі, № 1, 2, 3, 4, 5, 6, 7, 8, 9, 10, 11, 12, 13, 14, 15, 16, 17, 18, 19, 20, 21, 22, 23, 24, 25, 26, 27, 28, 30, 32, 34, 36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Ұзынарал көшесі, № 1, 2, 3, 4, 5, 6, 7, 8, 9, 10, 11, 12, 13, 14, 15, 16, 17, 18, 19, 20, 21, 22, 23, 24, 25, 26, 27, 28, 29, 30, 31, 32, 33, 34, 35, 36, 37, 38, 39, 40, 41, 42, 43, 44, 45, 46, 47, 48, 49, 50, 51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Есет би Қараұлы көшесі, № 1, 2, 3, 4, 5, 6, 7, 8, 9, 10, 11, 12, 13, 14, 15, 16, 17, 18, 19, 20, 21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Ә.Молдағұлова көшесі, № 1, 1а, 1б, 1в, 1д, 1ж, 1е, 2, 3, 4, 5, 6, 7, 8, 9, 10, 11, 12, 13, 14, 15, 16, 17, 18, 19, 20, 21, 22, 23, 24, 24а, 25, 26, 27, 28, 28а, 29, 30, 31, 32, 33, 34, 35, 36, 37, 38, 39, 40, 41, 42, 43, 44, 45, 46, 47, 48, 49, 50, 51, 52, 53, 54, 55, 56, 57, 58, 59, 60, 61, 62, 63, 64, 65, 66, 67, 68, 69, 70, 71, 73, 75, 77, 79, 81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Н.Гоголь көшесі, № 1, 2, 3, 4, 5, 6, 7, 8, 9, 10, 11, 12, 13, 14, 15, 16, 17, 18, 19, 20, 21, 22, 23, 24, 25, 26, 27, 28, 29, 30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Алпамыс батыр өткелі, № 1, 2, 3, 4, 5, 6, 7, 8, 9, 10, 11, 12, 13, 14, 15, 16, 17, 18, 19, 20, 21, 22, 23, 24, 25, 26, 27, 28, 29, 30, 31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Ж.Нәжімеденов көшесі, № 1, 2, 3, 3б, 4, 4б 5, 5б, 6, 6б, 7, 7б, 8, 8б, 9, 10, 11, 12, 13, 14, 14а, 15, 16, 17, 18, 19, 20, 21, 22, 23, 24, 25, 26, 27, 28, 29, 30, 31, 32, 33, 34, 35, 36, 37, 38, 39, 40, 41, 42, 43, 44, 45, 46, 47, 48, 49, 50, 51, 52, 53, 54, 55, 56, 57, 58, 59, 60, 61, 62, 63, 64, 65, 66, 67, 68, 69, 70, 71, 72, 72а, 73, 75, 77, 79, 81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Адырыс өткелі, № 1, 2, 3, 4, 5, 6, 7, 8, 9, 10, 11, 12, 13, 14, 15, 16, 17, 18, 19, 20, 21, 22, 23, 24, 25, 26, 27, 28, 29, 30, 31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А.Пушкин көшесі, № 1, 2, 3, 4, 5, 6, 7, 8, 9, 10, 11, 12, 13, 14, 15, 16, 17, 18, 19, 20, 21, 22, 23, 24, 25, 26, 27, 28, 29, 30, 31, 32, 33, 35, 37, 39, 41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М.Мақатаев көшесі, № 1, 3, 5, 7, 9, 11, 13, 15, 17, 19, 21, 23, 25, 27, 29, 31, 33, 35, 37, 39, 41, 43, 45, 47, 49, 51, 53, 55, 57, 59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Керей хан көшесі, № 1, 2, 3, 4, 5, 6, 7, 8, 9, 10, 11, 12, 13, 14, 15, 16, 17, 18, 19, 20, 21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Құлагер өткелі, № 1, 2, 3, 4, 5, 6, 7, 8, 9, 10, 11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Ж.Нәжімеденов өткелі, № 1, 2, 3, 4, 5, 6, 7, 8, 9, 10, 11, 12, 13, 14, 15, 16, 17, 18, 19, 20, 21, 22, 23, 24, 25, 26, 27, 28, 29, 30, 31, 32, 33, 34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Бурабай өткелі, № 1, 2, 3, 4, 5, 6, 7, 8, 9, 10, 11, 12, 13, 14, 15, 16, 17, 18, 19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Келешек өткелі, № 1, 2, 3, 4, 5, 6, 7, 8, 9, 10, 11, 12, 13, 14 үйлер;</w:t>
            </w:r>
          </w:p>
          <w:p>
            <w:pPr>
              <w:spacing w:after="20"/>
              <w:ind w:left="20"/>
              <w:jc w:val="both"/>
            </w:pPr>
            <w:r>
              <w:rPr>
                <w:rFonts w:ascii="Times New Roman"/>
                <w:b w:val="false"/>
                <w:i w:val="false"/>
                <w:color w:val="000000"/>
                <w:sz w:val="20"/>
              </w:rPr>
              <w:t>
Станция көшесі, № 1, 2, 3, 4, 5, 6, 7, 8, 9, 10, 11, 12, 13, 14, 15, 16, 17, 18, 19, 20, 21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0"/>
          <w:p>
            <w:pPr>
              <w:spacing w:after="20"/>
              <w:ind w:left="20"/>
              <w:jc w:val="both"/>
            </w:pPr>
            <w:r>
              <w:rPr>
                <w:rFonts w:ascii="Times New Roman"/>
                <w:b w:val="false"/>
                <w:i w:val="false"/>
                <w:color w:val="000000"/>
                <w:sz w:val="20"/>
              </w:rPr>
              <w:t xml:space="preserve">
Атырау қаласы, Өтепқали Исатаев көшесі, құрылыс 42А, </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"Атырау облысы Білім беру басқармасының Атырау қаласы білім бөлімінің </w:t>
            </w:r>
          </w:p>
          <w:p>
            <w:pPr>
              <w:spacing w:after="20"/>
              <w:ind w:left="20"/>
              <w:jc w:val="both"/>
            </w:pPr>
            <w:r>
              <w:rPr>
                <w:rFonts w:ascii="Times New Roman"/>
                <w:b w:val="false"/>
                <w:i w:val="false"/>
                <w:color w:val="000000"/>
                <w:sz w:val="20"/>
              </w:rPr>
              <w:t>
"Жалпы білім беретін №2 Жұмекен Нәжімеденов атындағы орта мектеп"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1"/>
          <w:p>
            <w:pPr>
              <w:spacing w:after="20"/>
              <w:ind w:left="20"/>
              <w:jc w:val="both"/>
            </w:pPr>
            <w:r>
              <w:rPr>
                <w:rFonts w:ascii="Times New Roman"/>
                <w:b w:val="false"/>
                <w:i w:val="false"/>
                <w:color w:val="000000"/>
                <w:sz w:val="20"/>
              </w:rPr>
              <w:t>
М.Мақатаев көшесі, № 20, 22, 24, 26, 28, 30, 32, 34, 36, 38, 40, 42, 44, 46, 48, 50, 52 үйлер;</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Қ.Бекқалиев көшесі, № 19, 20, 21, 22, 23, 24, 25, 26, 27, 28, 29, 30, 31, 32, 33, 34, 35, 36, 37, 38, 39, 40, 41, 42, 43, 44, 45, 46, 47, 48, 49, 50, 51, 52, 53, 54, 55, 56, 57, 58, 59, 60, 61, 63, 65, 67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Құспан Молла көшесі, № 16, 18, 20, 22, 23, 24, 25, 26, 27, 28, 29, 30, 31, 32, 33, 34, 35, 36, 37, 38, 39, 40, 41, 42, 43, 44, 45, 46, 47, 48, 49, 50, 51, 52, 53, 54, 55, 56, 57, 58, 59, 60, 61, 62, 63, 64, 65, 67, 69, 71, 73, 75, 77, 79, 81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Х.Нәубетов көшесі, № 21, 22, 23, 24, 25, 26, 27, 28, 29, 30, 31, 32, 33, 34, 35, 36, 37, 38, 39, 40, 41, 42, 43, 44, 45, 46, 47, 48, 49, 50, 51, 52, 53, 54, 55, 56, 57, 58, 59, 60, 61, 62, 63, 64, 65, 66, 67, 68, 69, 70, 71, 72, 73, 74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Мерей өткелі, № 1, 2, 3, 4, 5, 6, 7, 8, 9, 10, 11, 12, 13, 14, 15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Ғ.Құрманғалиев көшесі, № 1, 3, 5, 7, 9, 10, 11, 12, 13, 14, 15, 16, 17, 18, 19, 20, 21, 22, 23, 24, 25, 26, 27, 28, 29, 30, 31, 32, 33, 34, 35, 36, 37, 38, 39, 40, 41, 42, 43, 45, 47, 49, 51, 53, 55, 57, 59, 61, 63, 65, 67, 69, 71, 73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А.Афанасьев көшесі, № 42, 44, 46, 48, 50, 52, 53, 54, 55, 56, 57, 58, 59, 60, 61, 62, 63, 64, 65, 66, 67, 68, 69, 70, 71, 72, 73, 74, 75, 76, 77, 78, 79, 81, 83, 85, 87, 89, 91, 93, 95, 97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Е.Досымов көшесі, № 40, 42, 44, 46, 48, 50, 52, 53, 54, 55, 56, 57, 58, 59, 60, 61, 62, 63, 64, 65, 66, 67, 68, 69, 70, 71, 72, 73, 74, 75, 76, 77, 78, 79, 81, 83, 85, 87, 89, 91, 93, 95, 97, 99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Б.Нысанбаев көшесі, № 29, 31, 33, 35, 37, 38, 39, 40, 41, 42, 43, 44, 45, 46, 47, 48, 49, 50, 51, 52, 53, 54, 55, 56, 57, 58, 59, 60, 61, 62, 63, 64, 65, 66, 67, 68, 69, 70, 71, 72, 73, 74, 75, 76, 78, 80, 82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Ә.Молдағұлова көшесі, № 83, 85, 87, 89, 91, 93, 95, 97, 99, 101, 103, 105, 107, 109, 111, 113, 115, 117, 119, 121, 123, 125,127, 129, 131, 133, 135, 137, 139, 141, 143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Бәйдібек би өткелі, № 1, 2, 3, 4, 5, 6, 7, 8, 9, 10, 11, 12, 13, 14, 15, 16, 17, 18, 19, 20, 21, 22, 23, 24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А.Байтұрсынов көшесі, № 1, 2, 3, 4, 5, 6, 7, 8, 9, 10, 11, 12, 13, 14, 15, 15а, 16, 18, 20, 22, 24, 26 үйлер;</w:t>
            </w:r>
          </w:p>
          <w:p>
            <w:pPr>
              <w:spacing w:after="20"/>
              <w:ind w:left="20"/>
              <w:jc w:val="both"/>
            </w:pPr>
            <w:r>
              <w:rPr>
                <w:rFonts w:ascii="Times New Roman"/>
                <w:b w:val="false"/>
                <w:i w:val="false"/>
                <w:color w:val="000000"/>
                <w:sz w:val="20"/>
              </w:rPr>
              <w:t>
И.Тайманов даңғылы, № 2, 4, 6, 8, 10, 12, 12а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Исатай даңғылы, 1А құрылыс, "Спецавтобаза" жауапкершілігі шектеулі серіктестігінің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12"/>
          <w:p>
            <w:pPr>
              <w:spacing w:after="20"/>
              <w:ind w:left="20"/>
              <w:jc w:val="both"/>
            </w:pPr>
            <w:r>
              <w:rPr>
                <w:rFonts w:ascii="Times New Roman"/>
                <w:b w:val="false"/>
                <w:i w:val="false"/>
                <w:color w:val="000000"/>
                <w:sz w:val="20"/>
              </w:rPr>
              <w:t>
Е.Досымов көшесі, № 82, 84, 86, 88, 90, 92, 94, 96, 98, 100, 101, 102, 103, 104, 105, 106, 107, 108, 109, 110, 111, 112, 113, 114, 115, 116, 117, 118, 119, 120, 121, 122, 123, 124, 125, 126, 127, 128, 129, 130, 131, 132, 133, 134, 135, 136, 137, 138, 139, 140, 141, 142, 143, 144, 145, 146, 147, 148, 149, 150, 151, 152, 153, 154, 155, 156, 157, 158, 159, 161, 163, 165, 167, 169, 171, 173, 175, 177, 179 үйлер;</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А.Афанасьев көшесі, № 80, 82, 84, 86, 88, 90, 92, 94, 96, 98, 99, 99а, 100, 101, 102, 103, 104, 105, 106, 107, 108, 109, 110, 111, 112, 113, 114, 115, 116, 117, 118, 119, 120, 121, 122, 123, 124, 125, 126, 127, 128, 129, 130, 131, 132, 133, 134,135,136,137, 138, 139, 140, 141, 142, 143, 144, 145, 146, 147, 148, 149, 150, 151, 152, 153, 154, 155, 156, 157, 158, 159, 160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Ғ.Құрманғалиев көшесі, № 46, 48, 50, 52, 54, 56, 58, 60, 62, 64, 66, 68, 70, 72, 74, 75, 76, 77, 78, 79, 80, 81, 82, 83, 84, 85, 86, 87, 88, 89, 90, 91, 92, 93, 94, 95, 96, 97, 98, 99, 100, 101, 102, 103, 104, 105, 106, 107, 108, 109, 110, 111, 113, 115, 117, 119, 121, 123, 125, 127, 129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Х.Нәубетов көшесі, № 77а, 78, 79, 80, 81, 82, 83, 84, 85, 86, 87, 88, 89, 90, 91, 92, 93, 94, 95, 96, 97, 98, 99, 100, 101, 102, 103, 104, 105, 106, 107, 108, 109, 110, 111, 112, 113, 114, 115, 116, 117, 118, 119, 120, 121, 122, 124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Д.Сүйесінов өткелі, № 1, 1/1, 1а/1, 2, 2/2, 2а, 2б, 2в, 2г, 2ж, 2е, 3, 3а/1, 3г, 3д, 3е , 4, 5, 6, 7, 8, 9, 10, 11, 12, 13, 14, 15, 16, 17, 18, 19, 20, 21, 22, 23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Ө.Исатаев көшесі, № 1, 2, 3, 4, 5, 6, 7, 8, 9, 10, 11, 12, 13, 14, 15, 16, 17, 18, 19, 21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И.Тайманов даңғылы, № 7, 9, 11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Х.Нәубетов өтпе жолы, № 1, 1б, 11д, 76, 78, 80, 84, 86, 88, 90, 92/2, 96 үйлер; </w:t>
            </w:r>
          </w:p>
          <w:p>
            <w:pPr>
              <w:spacing w:after="20"/>
              <w:ind w:left="20"/>
              <w:jc w:val="both"/>
            </w:pPr>
            <w:r>
              <w:rPr>
                <w:rFonts w:ascii="Times New Roman"/>
                <w:b w:val="false"/>
                <w:i w:val="false"/>
                <w:color w:val="000000"/>
                <w:sz w:val="20"/>
              </w:rPr>
              <w:t>
"Ата мұра" шағын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Жәнібек Елеуісов көшесі, құрылыс 69, "Атырау облысы Білім беру басқармасының Атырау қаласы білім бөлімінің "Жалпы білім беретін №11 Ы.Алтынсарин атындағы орта мектеп"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13"/>
          <w:p>
            <w:pPr>
              <w:spacing w:after="20"/>
              <w:ind w:left="20"/>
              <w:jc w:val="both"/>
            </w:pPr>
            <w:r>
              <w:rPr>
                <w:rFonts w:ascii="Times New Roman"/>
                <w:b w:val="false"/>
                <w:i w:val="false"/>
                <w:color w:val="000000"/>
                <w:sz w:val="20"/>
              </w:rPr>
              <w:t>
Сұлтан Бейбарыс даңғылы, № 70, 72, 74, 76, 78, 80, 82, 84, 86, 88, 90, 92, 94, 96, 98, 100, 102, 104, 106, 108, 110, 112, 114, 116, 118, 120, 122, 124, 126, 128, 130, 132, 134, 136, 138, 140, 142, 144, 146, 148, 150, 152, 154, 156, 158, 160, 162 үйлер;</w:t>
            </w:r>
          </w:p>
          <w:bookmarkEnd w:id="13"/>
          <w:p>
            <w:pPr>
              <w:spacing w:after="20"/>
              <w:ind w:left="20"/>
              <w:jc w:val="both"/>
            </w:pPr>
            <w:r>
              <w:rPr>
                <w:rFonts w:ascii="Times New Roman"/>
                <w:b w:val="false"/>
                <w:i w:val="false"/>
                <w:color w:val="000000"/>
                <w:sz w:val="20"/>
              </w:rPr>
              <w:t>
</w:t>
            </w:r>
            <w:r>
              <w:rPr>
                <w:rFonts w:ascii="Times New Roman"/>
                <w:b w:val="false"/>
                <w:i w:val="false"/>
                <w:color w:val="000000"/>
                <w:sz w:val="20"/>
              </w:rPr>
              <w:t>Н.Өтегенов өткелі, № 1, 2, 3, 4, 5, 6, 7, 8, 9, 10, 11, 12, 13, 14, 15, 16, 17, 18, 19, 20, 21, 22, 23, 24, 25, 26, 27, 28, 29, 30, 31, 32, 33, 34, 35, 36, 37, 38, 39, 40, 41, 42, 43, 44, 45, 46, 47, 48, 49, 50, 51, 52, 53, 54, 55, 56, 57, 58, 59, 60, 61, 62, 63, 64, 65, 66, 67, 68, 69, 70, 71, 72, 73, 74, 75, 76, 77, 78, 79, 80, 81, 82, 83, 84, 85, 86, 87, 88, 89, 90, 91, 92, 93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Мырзағали Қазырет көшесі, № 52, 54, 56, 58, 60, 62, 64, 66, 68, 70, 72, 74, 76, 78, 80, 82, 83, 84, 85, 86, 87, 88, 89, 90, 91, 92, 93, 94, 95, 96, 97, 98, 99, 100, 101, 102, 103, 104, 105, 107, 109, 111, 113, 115, 117, 119, 121, 123, 125, 127, 129, 131, 133, 135, 137, 139, 141, 143, 145, 147, 149, 151, 153, 155, 157, 159, 161, 163, 165, 167, 169, 171, 171б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Т.Айбергенов өткелі, № 1, 2, 3, 4, 5, 6, 7, 8, 9, 10, 11, 12, 13, 14, 15, 16, 17, 18, 19, 20, 21, 22, 23, 24, 25, 26, 27, 28, 29, 30, 31, 32, 33, 34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А.Затаевич өткелі, № 1, 2, 3, 4, 5, 6, 7, 8, 9, 10, 11, 12, 13, 14, 15, 16, 17, 18, 19, 20, 21, 22, 23, 24, 25, 26, 27, 28, 29, 30, 31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Қазанғап өткелі, № 1, 2, 3, 4, 5, 6, 7, 8, 9, 10, 11, 12, 13, 14, 15, 16, 17, 18, 19, 20, 21, 22, 23, 24, 25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Ағатай батыр өткелі, № 1, 2, 3, 4, 5, 6, 7, 8, 9, 10, 11, 12, 13, 14, 15, 16, 17, 18, 19, 20, 21, 22, 23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Д.Нұрпейісова өткелі, № 1, 2, 3, 4, 5, 6, 7, 8, 9, 10, 11, 12, 13, 14, 15, 16, 17, 18, 19, 20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Тастақ өткелі, № 1, 2, 3, 4, 5, 6, 7, 8, 9, 10, 11, 12, 13, 14, 15, 16, 17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Қ.Қайсенов өткелі, № 1, 2, 3, 4, 5, 6, 7, 8, 9, 10, 11, 12, 13, 14, 15, 16, 17, 18, 19, 20, 21, 22, 23, 24, 25, 26, 27, 28, 29, 30, 31, 32, 33, 34, 35, 36, 37, 38, 39, 40, 41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Ж.Елеуісов көшесі, № 24, 26, 28, 30, 31, 32, 33, 34, 35, 36, 37, 38, 39, 40, 41, 42, 43, 44, 45, 46, 47, 48, 49, 50, 51, 52, 53, 54, 55, 56, 57, 58, 59, 60, 61, 62, 63, 64, 65, 66, 67, 68, 69, 70, 71, 72, 73, 74, 75, 76, 77, 78, 79, 80, 81, 82, 83, 84, 85, 86, 87, 88, 89, 90, 91, 92, 93, 94, 95, 96, 97, 98, 99, 100, 101, 102, 103, 104, 105, 107, 109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Х.Досмұхамедов көшесі, № 77, 79, 81, 83, 85, 87, 89, 91, 93, 95, 97, 99, 101, 103, 105, 107, 109, 111, 113, 115, 117, 119, 121, 123, 125, 127, 129, 131, 133, 135, 137, 139, 141, 143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Попов көшесі, № 33, 34, 35, 36, 37, 38, 39, 40, 41, 42, 43, 44, 45, 46, 47, 48, 49, 50, 51, 52, 53, 54, 55, 56, 57, 58, 59, 60, 61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Ы.Алтынсарин көшесі, № 3, 4, 5, 6, 7, 8, 9, 10, 11, 12, 13, 14, 15, 16, 17, 18, 19, 20, 21, 22, 23, 24, 25, 26, 27, 28, 29, 30, 31, 32, 33, 34, 35, 36, 37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Ө.Исатаев көшесі, № 22, 24, 25, 26, 27, 28, 29, 30, 31, 32, 33, 34, 35, 37, 39, 41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Т.Бигельдинов көшесі, № 1, 3, 5а, 5/3, 7, 24, 26, 28, 33б, 34, 36, 37, 38, 39, 42, 44, 46, 48, 50, 52, 54, 56, 58, 60, 62, 64, 68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Құрманғазы көшесі, № 58в, 59, 60, 61, 62, 63, 64, 65, 66, 67, 68, 69, 70, 71, 72, 73, 74, 75, 76, 77, 78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И.Тайманов даңғылы, № 21, 23, 25, 27, 29, 31, 33, 35, 37, 39, 41, 43 үйлер;</w:t>
            </w:r>
          </w:p>
          <w:p>
            <w:pPr>
              <w:spacing w:after="20"/>
              <w:ind w:left="20"/>
              <w:jc w:val="both"/>
            </w:pPr>
            <w:r>
              <w:rPr>
                <w:rFonts w:ascii="Times New Roman"/>
                <w:b w:val="false"/>
                <w:i w:val="false"/>
                <w:color w:val="000000"/>
                <w:sz w:val="20"/>
              </w:rPr>
              <w:t>
М.Тоқатов көшесі, № 2а, 52, 54а, 54б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14"/>
          <w:p>
            <w:pPr>
              <w:spacing w:after="20"/>
              <w:ind w:left="20"/>
              <w:jc w:val="both"/>
            </w:pPr>
            <w:r>
              <w:rPr>
                <w:rFonts w:ascii="Times New Roman"/>
                <w:b w:val="false"/>
                <w:i w:val="false"/>
                <w:color w:val="000000"/>
                <w:sz w:val="20"/>
              </w:rPr>
              <w:t xml:space="preserve">
Атырау қаласы, Қабдырахман Ерниязов көшесі, құрылыс 2, "Атырау облысы Білім беру басқармасының Атырау қаласы білім бөлімінің </w:t>
            </w:r>
          </w:p>
          <w:bookmarkEnd w:id="14"/>
          <w:p>
            <w:pPr>
              <w:spacing w:after="20"/>
              <w:ind w:left="20"/>
              <w:jc w:val="both"/>
            </w:pPr>
            <w:r>
              <w:rPr>
                <w:rFonts w:ascii="Times New Roman"/>
                <w:b w:val="false"/>
                <w:i w:val="false"/>
                <w:color w:val="000000"/>
                <w:sz w:val="20"/>
              </w:rPr>
              <w:t>
"Жалпы білім беретін №5 Ғ.Мүсірепов атындағы орта мектеп"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15"/>
          <w:p>
            <w:pPr>
              <w:spacing w:after="20"/>
              <w:ind w:left="20"/>
              <w:jc w:val="both"/>
            </w:pPr>
            <w:r>
              <w:rPr>
                <w:rFonts w:ascii="Times New Roman"/>
                <w:b w:val="false"/>
                <w:i w:val="false"/>
                <w:color w:val="000000"/>
                <w:sz w:val="20"/>
              </w:rPr>
              <w:t>
Ө.Әлжанов көшесі, № 1, 2, 3, 4, 5, 6, 7, 8, 9, 10, 11, 12, 13, 14, 15, 16, 17, 18, 19, 20, 21, 22, 23, 24, 25, 26, 27, 28, 29 үйлер;</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М.Төлебаев көшесі, № 1, 2, 3, 4, 5, 6, 7, 8, 9, 10, 11, 12, 13, 14, 15, 16, 17, 18, 19, 20, 21, 22, 23, 24, 25, 26, 27, 28, 29, 30, 31, 32, 33, 34, 35, 36, 37, 38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И.Қамешев өткелі, № 1, 2, 3, 4, 5, 6, 7, 8, 9, 10, 11, 12, 13, 14, 15, 16, 17, 18, 19, 20, 21, 22, 23, 24, 25, 26, 27, 28, 29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Байланысшылар өткелі, № 2/2, 3, 4, 5, 6, 7, 8, 9, 10, 11, 12, 13, 14, 15, 16, 17, 18, 19, 20, 21а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В.Худин көшесі, № 1, 2, 3, 4, 5, 6, 7, 8, 9, 10, 11, 12, 13, 14, 15, 16, 17, 18, 19, 20, 21, 22, 23, 24, 25, 26, 27, 28, 29, 30, 31, 32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Ю.Гагарин көшесі, № 116, 118, 120, 122, 124, 126, 128, 130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Ащысай өтпе жолы, № 2, 3, 4, 5, 6, 7, 8, 9, 10, 11, 12, 13, 14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Автобаза өткелі, № 1, 2, 3, 4, 5, 6, 7, 8, 9, 10, 11, 12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Қ.Ерниязов көшесі, № 13/1, 13/2, 13/3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Б.Жарбосынов көшесі, № 82, 84, 86, 88, 90, 91, 92, 93, 94, 95, 96, 97, 98, 99, 100, 101, 102, 103, 104, 105, 106, 108, 108/1, 108/2, 109, 111, 113, 115, 117, 119, 121, 123, 125, 127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Б.Соқпақбаев өткелі, № 1, 2, 3, 4, 5, 6, 7, 8, 9, 10, 11, 12, 13, 14, 15, 16, 17, 18, 19, 20, 21, 22, 23, 24, 25, 26, 27, 28, 29, 30, 31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Х.Досмұхамедов көшесі, № 94/1, 96, 98, 100, 102, 104, 106, 108, 110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Құрманғазы көшесі, № 2/1, 2/2, 4/1, 4/2, 4/3, 6, 6/2, 9/1, 10а, 12/1, 14а, 14б, 32а, 34, 36, 40а, 50, 54а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М.Дүйсенғалиев көшесі, № 1, 2, 3, 4, 5, 6, 7, 8, 9, 10, 11, 12, 13, 14, 15, 16, 17, 18, 19, 20, 21, 22, 23, 24, 25, 26 үйлер;</w:t>
            </w:r>
          </w:p>
          <w:p>
            <w:pPr>
              <w:spacing w:after="20"/>
              <w:ind w:left="20"/>
              <w:jc w:val="both"/>
            </w:pPr>
            <w:r>
              <w:rPr>
                <w:rFonts w:ascii="Times New Roman"/>
                <w:b w:val="false"/>
                <w:i w:val="false"/>
                <w:color w:val="000000"/>
                <w:sz w:val="20"/>
              </w:rPr>
              <w:t>
Т.Бигельдинов көшесі, № 1, 2, 2/1, 2/2, 3, 3/1, 3/2, 3а, 4, 4/1, 4/2, 5, 5/1, 5/2, 6, 8, 8/1, 10, 11, 15/1, 15/2, 29, 31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16"/>
          <w:p>
            <w:pPr>
              <w:spacing w:after="20"/>
              <w:ind w:left="20"/>
              <w:jc w:val="both"/>
            </w:pPr>
            <w:r>
              <w:rPr>
                <w:rFonts w:ascii="Times New Roman"/>
                <w:b w:val="false"/>
                <w:i w:val="false"/>
                <w:color w:val="000000"/>
                <w:sz w:val="20"/>
              </w:rPr>
              <w:t>
Атырау қаласы, Х.Досмұхамедов көшесі, 4 үй, "ҚазТрансГаз</w:t>
            </w:r>
          </w:p>
          <w:bookmarkEnd w:id="16"/>
          <w:p>
            <w:pPr>
              <w:spacing w:after="20"/>
              <w:ind w:left="20"/>
              <w:jc w:val="both"/>
            </w:pPr>
            <w:r>
              <w:rPr>
                <w:rFonts w:ascii="Times New Roman"/>
                <w:b w:val="false"/>
                <w:i w:val="false"/>
                <w:color w:val="000000"/>
                <w:sz w:val="20"/>
              </w:rPr>
              <w:t>
Аймақ" акционерлік қоғамының Атырау өндірістік филиалының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17"/>
          <w:p>
            <w:pPr>
              <w:spacing w:after="20"/>
              <w:ind w:left="20"/>
              <w:jc w:val="both"/>
            </w:pPr>
            <w:r>
              <w:rPr>
                <w:rFonts w:ascii="Times New Roman"/>
                <w:b w:val="false"/>
                <w:i w:val="false"/>
                <w:color w:val="000000"/>
                <w:sz w:val="20"/>
              </w:rPr>
              <w:t>
Сұлтан Бейбарыс даңғылы, № 2, 4, 6, 8, 10, 12, 14, 16, 18, 20, 22, 24, 26, 28, 30, 32 үйлер;</w:t>
            </w:r>
          </w:p>
          <w:bookmarkEnd w:id="17"/>
          <w:p>
            <w:pPr>
              <w:spacing w:after="20"/>
              <w:ind w:left="20"/>
              <w:jc w:val="both"/>
            </w:pPr>
            <w:r>
              <w:rPr>
                <w:rFonts w:ascii="Times New Roman"/>
                <w:b w:val="false"/>
                <w:i w:val="false"/>
                <w:color w:val="000000"/>
                <w:sz w:val="20"/>
              </w:rPr>
              <w:t>
</w:t>
            </w:r>
            <w:r>
              <w:rPr>
                <w:rFonts w:ascii="Times New Roman"/>
                <w:b w:val="false"/>
                <w:i w:val="false"/>
                <w:color w:val="000000"/>
                <w:sz w:val="20"/>
              </w:rPr>
              <w:t>Т.Шевченко көшесі, № 1, 2, 3, 4, 5, 6, 7, 8, 9, 10, 11, 12, 13, 14, 15, 16, 17, 18, 19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Х.Досмұхамедов көшесі, № 1, 2, 3, 4, 5, 6, 7, 8, 9, 10, 11, 12, 13, 14, 15, 16, 17, 18, 19, 20, 20а, 21, 23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Ю.Гагарин көшесі, № 1, 2, 3, 4, 5, 6, 7, 8, 9, 10, 11, 12, 13, 14, 15, 16, 17, 18, 19, 21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С.Балғымбаев көшесі, № 24, 26, 28, 30, 32, 34, 35, 36, 37, 38, 39, 40, 41, 42, 43, 44, 45, 46, 47, 48, 49, 50, 51, 52, 53, 54, 56, 56, 57, 59, 61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Н.Крупская көшесі, № 1, 2, 3, 4, 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Мырзағали Қазырет көшесі, № 1, 2, 3, 4, 5, 6, 7, 8, 9, 10, 11, 12, 13, 14, 15, 16, 17, 19, 21, 23, 25, 27, 29, 31, 33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І.Жансүгіров көшесі, № 1, 2, 3, 4, 5, 6, 7, 8, 9, 10, 11, 12, 13, 15, 17, 19, 21, 23, 25, 27, 29, 31, 33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Ж.Нәжімеденов көшесі, № 126, 128, 130, 132, 134, 136, 138, 140, 142, 144, 145, 146, 147, 148, 149, 150, 151, 152, 153, 154, 155, 156, 157, 158, 159, 160, 161, 162, 163, 164, 165, 166, 167, 168, 169, 171, 173, 175, 177, 179, 181, 183, 185, 187, 189, 191, 193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А.Пушкин көшесі, № 77, 79, 81, 83, 85, 86, 87, 88, 89, 90, 91, 92, 93, 94, 95, 96, 97, 98, 99, 100, 101, 102, 103, 104, 105, 106, 107, 108, 109, 110, 111, 112, 113, 114, 115, 116, 117, 118, 119, 120, 122, 124, 126, 128, 130, 132, 134, 136, 138, 140, 142, 144, 146, 148, 150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Ырыс өткелі, № 11, 12, 13, 14, 15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М.Мөңкеұлы көшесі, № 1, 2, 3, 4, 5, 6, 7, 8, 9, 10, 11, 12, 13, 14, 15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М.Исенов көшесі, № 28, 30, 32, 34, 36, 37, 38, 39, 41, 42, 44, 45, 47, 49, 51, 53, 59, 61, 65, 83, 85, 87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Б.Құлманов көшесі, № 1, 1а, 1б, 1в, 20, 22, 23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Ә.Молдағұлова көшесі, № 130, 132, 134, 136, 138, 140, 142, 144, 146, 148, 150, 152, 154, 156, 158, 160, 162, 164, 166, 168, 170, 172, 174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Ә.Жангелдин көшесі, № 7, 9, 17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Б.Жарбосынов көшесі, № 1, 2, 3, 4, 6, 8, 10, 12, 14, 16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Ә.Сәрсенбаев көшесі, № 40, 42, 44, 46, 48, 50, 51, 52, 53, 54, 55, 56, 57, 58, 59, 60, 61, 62, 63, 64, 65, 66, 67, 68, 69, 70 үйлер;</w:t>
            </w:r>
          </w:p>
          <w:p>
            <w:pPr>
              <w:spacing w:after="20"/>
              <w:ind w:left="20"/>
              <w:jc w:val="both"/>
            </w:pPr>
            <w:r>
              <w:rPr>
                <w:rFonts w:ascii="Times New Roman"/>
                <w:b w:val="false"/>
                <w:i w:val="false"/>
                <w:color w:val="000000"/>
                <w:sz w:val="20"/>
              </w:rPr>
              <w:t>
Әйтеке би көшесі, № 11, 12, 13, 14, 15, 16, 17, 18, 19, 20, 21, 22, 23, 24, 25, 26, 27, 28, 29, 30, 31, 32, 33, 34, 35, 36, 37, 38, 39, 40, 41, 42, 43, 45, 47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Студенттер даңғылы, ғимарат 211А, "Сенім" элитарлық мектеп-бала бақша кешені"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18"/>
          <w:p>
            <w:pPr>
              <w:spacing w:after="20"/>
              <w:ind w:left="20"/>
              <w:jc w:val="both"/>
            </w:pPr>
            <w:r>
              <w:rPr>
                <w:rFonts w:ascii="Times New Roman"/>
                <w:b w:val="false"/>
                <w:i w:val="false"/>
                <w:color w:val="000000"/>
                <w:sz w:val="20"/>
              </w:rPr>
              <w:t>
Ә.Молдағұлова көшесі, № 155, 157, 159, 161, 163, 165, 167, 169, 171, 173, 175, 177, 179, 181, 183, 185, 187, 189, 191 үйлер;</w:t>
            </w:r>
          </w:p>
          <w:bookmarkEnd w:id="18"/>
          <w:p>
            <w:pPr>
              <w:spacing w:after="20"/>
              <w:ind w:left="20"/>
              <w:jc w:val="both"/>
            </w:pPr>
            <w:r>
              <w:rPr>
                <w:rFonts w:ascii="Times New Roman"/>
                <w:b w:val="false"/>
                <w:i w:val="false"/>
                <w:color w:val="000000"/>
                <w:sz w:val="20"/>
              </w:rPr>
              <w:t>
</w:t>
            </w:r>
            <w:r>
              <w:rPr>
                <w:rFonts w:ascii="Times New Roman"/>
                <w:b w:val="false"/>
                <w:i w:val="false"/>
                <w:color w:val="000000"/>
                <w:sz w:val="20"/>
              </w:rPr>
              <w:t>А.Байтұрсынов көшесі, № 19, 21, 23, 25, 27, 29, 30, 31, 32, 33, 34, 35, 36, 37, 38, 39, 40, 42, 44, 46, 48, 50, 52, 54, 56, 58, 60, 62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И.Тайманов даңғылы, № 14, 16, 18, 20, 22, 24, 26, 28, 30, 32, 34, 36, 38, 40, 42, 44, 46, 48, 50, 52, 54, 56, 58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Қ.Сәтпаев көшесі, № 13 үй;</w:t>
            </w:r>
          </w:p>
          <w:p>
            <w:pPr>
              <w:spacing w:after="20"/>
              <w:ind w:left="20"/>
              <w:jc w:val="both"/>
            </w:pPr>
            <w:r>
              <w:rPr>
                <w:rFonts w:ascii="Times New Roman"/>
                <w:b w:val="false"/>
                <w:i w:val="false"/>
                <w:color w:val="000000"/>
                <w:sz w:val="20"/>
              </w:rPr>
              <w:t>
</w:t>
            </w:r>
            <w:r>
              <w:rPr>
                <w:rFonts w:ascii="Times New Roman"/>
                <w:b w:val="false"/>
                <w:i w:val="false"/>
                <w:color w:val="000000"/>
                <w:sz w:val="20"/>
              </w:rPr>
              <w:t>Жалғас Назарұлы өткелі, № 1, 2, 3, 4, 5, 6, 7, 8, 9, 10, 11, 12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І.Жансүгіров көшесі, № 18, 20, 22, 24, 26, 28, 30, 32, 34, 35, 36, 37, 38, 39, 40, 41, 42, 43, 44, 45, 46, 47, 48, 49, 51, 53, 55, 57, 59, 61, 63, 65, 67, 69, 71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Ә.Дәулетов көшесі, № 2, 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Ю.Гагарин көшесі, № 27, 29, 31, 33, 35, 37, 39, 41, 43, 45, 47, 49, 51, 53, 55, 57, 59, 61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Х.,Досмұхамедов көшесі, № 24, 26, 28, 29, 30, 31, 32, 33, 34, 35, 36, 37, 38, 39, 40, 41, 42, 43, 44, 45, 46, 47, 48, 49, 50, 51, 52, 53, 54, 55, 56, 57, 59, 61, 63, 65, 67, 69, 71, 73, 75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Ж.Елеуісов көшесі, № 1, 2, 3, 4, 5, 6, 7, 8, 9, 10, 11, 12, 13, 14, 15, 16, 17, 18, 19, 20, 21, 22, 23, 25, 27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Мырзағали Қазырет көшесі, № 18, 20, 22, 24, 26, 28, 30, 32, 34, 36, 38, 40, 41, 42, 43, 44, 45, 46, 47, 48, 49, 50, 51, 53, 55, 57, 59, 61, 63, 65, 67, 69, 71, 73, 75, 77, 79, 81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Сұлтан Бейбарыс даңғылы, № 34, 36, 38, 40, 42, 46, 48, 50, 52, 54, 56, 58, 60, 62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Б.Нысанбаев көшесі, № 79, 81, 83, 85, 87, 89, 90, 91, 92, 93, 94, 95, 96, 97, 98, 99, 100, 101, 102, 103, 104, 105, 106, 106а;</w:t>
            </w:r>
          </w:p>
          <w:p>
            <w:pPr>
              <w:spacing w:after="20"/>
              <w:ind w:left="20"/>
              <w:jc w:val="both"/>
            </w:pPr>
            <w:r>
              <w:rPr>
                <w:rFonts w:ascii="Times New Roman"/>
                <w:b w:val="false"/>
                <w:i w:val="false"/>
                <w:color w:val="000000"/>
                <w:sz w:val="20"/>
              </w:rPr>
              <w:t>
</w:t>
            </w:r>
            <w:r>
              <w:rPr>
                <w:rFonts w:ascii="Times New Roman"/>
                <w:b w:val="false"/>
                <w:i w:val="false"/>
                <w:color w:val="000000"/>
                <w:sz w:val="20"/>
              </w:rPr>
              <w:t>Б.Құлманов көшесі, № 35 үй;</w:t>
            </w:r>
          </w:p>
          <w:p>
            <w:pPr>
              <w:spacing w:after="20"/>
              <w:ind w:left="20"/>
              <w:jc w:val="both"/>
            </w:pPr>
            <w:r>
              <w:rPr>
                <w:rFonts w:ascii="Times New Roman"/>
                <w:b w:val="false"/>
                <w:i w:val="false"/>
                <w:color w:val="000000"/>
                <w:sz w:val="20"/>
              </w:rPr>
              <w:t>
"Сары арқа" шағын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9"/>
          <w:p>
            <w:pPr>
              <w:spacing w:after="20"/>
              <w:ind w:left="20"/>
              <w:jc w:val="both"/>
            </w:pPr>
            <w:r>
              <w:rPr>
                <w:rFonts w:ascii="Times New Roman"/>
                <w:b w:val="false"/>
                <w:i w:val="false"/>
                <w:color w:val="000000"/>
                <w:sz w:val="20"/>
              </w:rPr>
              <w:t xml:space="preserve">
Атырау қаласы, үй 186б, "Н.Тілендиев атындағы облыстық Кіші өнер академиясы дарынды балаларға арналған </w:t>
            </w:r>
          </w:p>
          <w:bookmarkEnd w:id="19"/>
          <w:p>
            <w:pPr>
              <w:spacing w:after="20"/>
              <w:ind w:left="20"/>
              <w:jc w:val="both"/>
            </w:pPr>
            <w:r>
              <w:rPr>
                <w:rFonts w:ascii="Times New Roman"/>
                <w:b w:val="false"/>
                <w:i w:val="false"/>
                <w:color w:val="000000"/>
                <w:sz w:val="20"/>
              </w:rPr>
              <w:t>
интернаттық мекемесі бар мамандандырылған мектеп"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20"/>
          <w:p>
            <w:pPr>
              <w:spacing w:after="20"/>
              <w:ind w:left="20"/>
              <w:jc w:val="both"/>
            </w:pPr>
            <w:r>
              <w:rPr>
                <w:rFonts w:ascii="Times New Roman"/>
                <w:b w:val="false"/>
                <w:i w:val="false"/>
                <w:color w:val="000000"/>
                <w:sz w:val="20"/>
              </w:rPr>
              <w:t>
Қ.Сәтпаев көшесі, № 8, 10, 10а, 12, 12а үйлер;</w:t>
            </w:r>
          </w:p>
          <w:bookmarkEnd w:id="20"/>
          <w:p>
            <w:pPr>
              <w:spacing w:after="20"/>
              <w:ind w:left="20"/>
              <w:jc w:val="both"/>
            </w:pPr>
            <w:r>
              <w:rPr>
                <w:rFonts w:ascii="Times New Roman"/>
                <w:b w:val="false"/>
                <w:i w:val="false"/>
                <w:color w:val="000000"/>
                <w:sz w:val="20"/>
              </w:rPr>
              <w:t>
</w:t>
            </w:r>
            <w:r>
              <w:rPr>
                <w:rFonts w:ascii="Times New Roman"/>
                <w:b w:val="false"/>
                <w:i w:val="false"/>
                <w:color w:val="000000"/>
                <w:sz w:val="20"/>
              </w:rPr>
              <w:t>Әйтеке би көшесі, № 71, 75, 77б, 79, 81, 83, 85, 93, 95, 95а, 95б, 97, 99, 101, 101а, 103, 105, 107, 109, 113, 115, 117, 119, 119а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А.Пушкин көшесі, № 188, 190, 190а, 194, 200, 202, 207, 231, 235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Ж.Нәжімеденов көшесі, № 236, 238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"Каспий" шағын ауданы;</w:t>
            </w:r>
          </w:p>
          <w:p>
            <w:pPr>
              <w:spacing w:after="20"/>
              <w:ind w:left="20"/>
              <w:jc w:val="both"/>
            </w:pPr>
            <w:r>
              <w:rPr>
                <w:rFonts w:ascii="Times New Roman"/>
                <w:b w:val="false"/>
                <w:i w:val="false"/>
                <w:color w:val="000000"/>
                <w:sz w:val="20"/>
              </w:rPr>
              <w:t>
</w:t>
            </w:r>
            <w:r>
              <w:rPr>
                <w:rFonts w:ascii="Times New Roman"/>
                <w:b w:val="false"/>
                <w:i w:val="false"/>
                <w:color w:val="000000"/>
                <w:sz w:val="20"/>
              </w:rPr>
              <w:t>Абай алаңы;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Н.Крупская көшесі, № 24а, 24б, 24в, 24д, 24г, 26, 30, 36, 36а, 37, 40, 43, 44, 46, 48, 54, 71 үйлер; </w:t>
            </w:r>
          </w:p>
          <w:p>
            <w:pPr>
              <w:spacing w:after="20"/>
              <w:ind w:left="20"/>
              <w:jc w:val="both"/>
            </w:pPr>
            <w:r>
              <w:rPr>
                <w:rFonts w:ascii="Times New Roman"/>
                <w:b w:val="false"/>
                <w:i w:val="false"/>
                <w:color w:val="000000"/>
                <w:sz w:val="20"/>
              </w:rPr>
              <w:t>
Студенттер даңғылы, № 10, 60а, 188, 190, 190а 192а, 192б, 192в, 194а, 204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Қаныш Сәтбаев көшесі, құрылыс 20, "Атырау облысы Білім беру басқармасының Атырау қаласы білім бөлімінің "Жалпы білім беретін №15 Абай атындағы орта мектеп"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21"/>
          <w:p>
            <w:pPr>
              <w:spacing w:after="20"/>
              <w:ind w:left="20"/>
              <w:jc w:val="both"/>
            </w:pPr>
            <w:r>
              <w:rPr>
                <w:rFonts w:ascii="Times New Roman"/>
                <w:b w:val="false"/>
                <w:i w:val="false"/>
                <w:color w:val="000000"/>
                <w:sz w:val="20"/>
              </w:rPr>
              <w:t>
Қ.Сәтпаев көшесі, № 14, 15а, 16, 18, 22, 24, 26, 28, 30, 30а, 30б, 30б/1, 30в, 30г, 32, 32а, 34, 36 үйлер;</w:t>
            </w:r>
          </w:p>
          <w:bookmarkEnd w:id="21"/>
          <w:p>
            <w:pPr>
              <w:spacing w:after="20"/>
              <w:ind w:left="20"/>
              <w:jc w:val="both"/>
            </w:pPr>
            <w:r>
              <w:rPr>
                <w:rFonts w:ascii="Times New Roman"/>
                <w:b w:val="false"/>
                <w:i w:val="false"/>
                <w:color w:val="000000"/>
                <w:sz w:val="20"/>
              </w:rPr>
              <w:t>
</w:t>
            </w:r>
            <w:r>
              <w:rPr>
                <w:rFonts w:ascii="Times New Roman"/>
                <w:b w:val="false"/>
                <w:i w:val="false"/>
                <w:color w:val="000000"/>
                <w:sz w:val="20"/>
              </w:rPr>
              <w:t>С.Сейфуллин көшесі, № 5в, 6, 7, 8, 9, 10, 11, 12, 13, 14, 15, 16, 17, 18, 19, 20, 21, 22, 23, 24, 25, 26, 27, 28, 29, 30, 31, 32, 33, 34, 35, 35в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С.Сейфуллин өткелі, № 1, 2, 3, 4, 5, 6, 7, 8, 9, 10, 11, 12, 13, 14, 15, 16, 17, 18, 19, 20, 21, 22, 23, 24, 25, 26, 27, 28, 29, 30, 31, 32 үйлер;</w:t>
            </w:r>
          </w:p>
          <w:p>
            <w:pPr>
              <w:spacing w:after="20"/>
              <w:ind w:left="20"/>
              <w:jc w:val="both"/>
            </w:pPr>
            <w:r>
              <w:rPr>
                <w:rFonts w:ascii="Times New Roman"/>
                <w:b w:val="false"/>
                <w:i w:val="false"/>
                <w:color w:val="000000"/>
                <w:sz w:val="20"/>
              </w:rPr>
              <w:t>
Ақжол өткелі, № 1, 2, 3, 4, 5, 6, 7, 8, 9, 10, 11, 12, 13, 14, 15, 16, 17, 18, 19, 20, 21, 22, 23, 24, 25, 26, 27, 28, 29, 30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22"/>
          <w:p>
            <w:pPr>
              <w:spacing w:after="20"/>
              <w:ind w:left="20"/>
              <w:jc w:val="both"/>
            </w:pPr>
            <w:r>
              <w:rPr>
                <w:rFonts w:ascii="Times New Roman"/>
                <w:b w:val="false"/>
                <w:i w:val="false"/>
                <w:color w:val="000000"/>
                <w:sz w:val="20"/>
              </w:rPr>
              <w:t>
Атырау қаласы, Адмирал Лев Владимирский көшесі, құрылыс 21,</w:t>
            </w:r>
          </w:p>
          <w:bookmarkEnd w:id="22"/>
          <w:p>
            <w:pPr>
              <w:spacing w:after="20"/>
              <w:ind w:left="20"/>
              <w:jc w:val="both"/>
            </w:pPr>
            <w:r>
              <w:rPr>
                <w:rFonts w:ascii="Times New Roman"/>
                <w:b w:val="false"/>
                <w:i w:val="false"/>
                <w:color w:val="000000"/>
                <w:sz w:val="20"/>
              </w:rPr>
              <w:t>
"Атырау облысы Білім беру басқармасының Атырау қаласы білім бөлімінің "№16 Ж.Қаражігітов атындағы мектеп-лицей"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23"/>
          <w:p>
            <w:pPr>
              <w:spacing w:after="20"/>
              <w:ind w:left="20"/>
              <w:jc w:val="both"/>
            </w:pPr>
            <w:r>
              <w:rPr>
                <w:rFonts w:ascii="Times New Roman"/>
                <w:b w:val="false"/>
                <w:i w:val="false"/>
                <w:color w:val="000000"/>
                <w:sz w:val="20"/>
              </w:rPr>
              <w:t>
"Авангард-4" шағын ауданы, № 2а үй;</w:t>
            </w:r>
          </w:p>
          <w:bookmarkEnd w:id="2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Қ.Сәтпаев көшесі, № 2б, 2в, 2г, 5а, 5б, 5г, 5д, 42, 48, 48а, 48б, 48в, 48г, 48д, 50, 50а, 50б, 52, 54, 56, 58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Л.Владимирский көшесі, № 2в үй; </w:t>
            </w:r>
          </w:p>
          <w:p>
            <w:pPr>
              <w:spacing w:after="20"/>
              <w:ind w:left="20"/>
              <w:jc w:val="both"/>
            </w:pPr>
            <w:r>
              <w:rPr>
                <w:rFonts w:ascii="Times New Roman"/>
                <w:b w:val="false"/>
                <w:i w:val="false"/>
                <w:color w:val="000000"/>
                <w:sz w:val="20"/>
              </w:rPr>
              <w:t xml:space="preserve">
М.Төлебаев көшесі, № 44 үй.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қаласы, Адмирал Лев Владимирский көшесі, үй 26, "Атырау облысы Білім беру басқармасының "Атырау көлік және коммуникация колледжі" коммуналдық мемлекеттік қазыналық кәсіпорнының ғимараты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24"/>
          <w:p>
            <w:pPr>
              <w:spacing w:after="20"/>
              <w:ind w:left="20"/>
              <w:jc w:val="both"/>
            </w:pPr>
            <w:r>
              <w:rPr>
                <w:rFonts w:ascii="Times New Roman"/>
                <w:b w:val="false"/>
                <w:i w:val="false"/>
                <w:color w:val="000000"/>
                <w:sz w:val="20"/>
              </w:rPr>
              <w:t xml:space="preserve">
"Авангард-4"шағын ауданы, № 3а, 3б, 4а, 6, 8, 9а, 10а, 11, 14, 14а, 14б, 16, 93, 96, 97, 98, 99, 100 үйлер; </w:t>
            </w:r>
          </w:p>
          <w:bookmarkEnd w:id="24"/>
          <w:p>
            <w:pPr>
              <w:spacing w:after="20"/>
              <w:ind w:left="20"/>
              <w:jc w:val="both"/>
            </w:pPr>
            <w:r>
              <w:rPr>
                <w:rFonts w:ascii="Times New Roman"/>
                <w:b w:val="false"/>
                <w:i w:val="false"/>
                <w:color w:val="000000"/>
                <w:sz w:val="20"/>
              </w:rPr>
              <w:t>
</w:t>
            </w:r>
            <w:r>
              <w:rPr>
                <w:rFonts w:ascii="Times New Roman"/>
                <w:b w:val="false"/>
                <w:i w:val="false"/>
                <w:color w:val="000000"/>
                <w:sz w:val="20"/>
              </w:rPr>
              <w:t>С.Сейфуллин көшесі, № 20 үй;</w:t>
            </w:r>
          </w:p>
          <w:p>
            <w:pPr>
              <w:spacing w:after="20"/>
              <w:ind w:left="20"/>
              <w:jc w:val="both"/>
            </w:pPr>
            <w:r>
              <w:rPr>
                <w:rFonts w:ascii="Times New Roman"/>
                <w:b w:val="false"/>
                <w:i w:val="false"/>
                <w:color w:val="000000"/>
                <w:sz w:val="20"/>
              </w:rPr>
              <w:t>
</w:t>
            </w:r>
            <w:r>
              <w:rPr>
                <w:rFonts w:ascii="Times New Roman"/>
                <w:b w:val="false"/>
                <w:i w:val="false"/>
                <w:color w:val="000000"/>
                <w:sz w:val="20"/>
              </w:rPr>
              <w:t>З.Ғұмаров көшесі, № 88, 90, 91б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Н.Тілендиев көшесі, № 19а үй;</w:t>
            </w:r>
          </w:p>
          <w:p>
            <w:pPr>
              <w:spacing w:after="20"/>
              <w:ind w:left="20"/>
              <w:jc w:val="both"/>
            </w:pPr>
            <w:r>
              <w:rPr>
                <w:rFonts w:ascii="Times New Roman"/>
                <w:b w:val="false"/>
                <w:i w:val="false"/>
                <w:color w:val="000000"/>
                <w:sz w:val="20"/>
              </w:rPr>
              <w:t>
Береке (Петровского) көшесі, № 1, 2, 3, 4, 5, 6, 7, 8, 9, 10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Құрманғазы көшесі, үй 9, Атырау облысы Білім беру басқармасының "Атырау сервис колледжі" коммуналдық мемлекеттік қазыналық кәсіпорнының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25"/>
          <w:p>
            <w:pPr>
              <w:spacing w:after="20"/>
              <w:ind w:left="20"/>
              <w:jc w:val="both"/>
            </w:pPr>
            <w:r>
              <w:rPr>
                <w:rFonts w:ascii="Times New Roman"/>
                <w:b w:val="false"/>
                <w:i w:val="false"/>
                <w:color w:val="000000"/>
                <w:sz w:val="20"/>
              </w:rPr>
              <w:t xml:space="preserve">
"Авангард-4" шағын ауданы, № 9, 10, 12, 12б, 13, 13а, 15, 15а, 21, 21а үйлер; </w:t>
            </w:r>
          </w:p>
          <w:bookmarkEnd w:id="25"/>
          <w:p>
            <w:pPr>
              <w:spacing w:after="20"/>
              <w:ind w:left="20"/>
              <w:jc w:val="both"/>
            </w:pPr>
            <w:r>
              <w:rPr>
                <w:rFonts w:ascii="Times New Roman"/>
                <w:b w:val="false"/>
                <w:i w:val="false"/>
                <w:color w:val="000000"/>
                <w:sz w:val="20"/>
              </w:rPr>
              <w:t>
"Авангард-2" шағын ауданы, № 7, 8, 9, 11, 11а, 11б, 12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26"/>
          <w:p>
            <w:pPr>
              <w:spacing w:after="20"/>
              <w:ind w:left="20"/>
              <w:jc w:val="both"/>
            </w:pPr>
            <w:r>
              <w:rPr>
                <w:rFonts w:ascii="Times New Roman"/>
                <w:b w:val="false"/>
                <w:i w:val="false"/>
                <w:color w:val="000000"/>
                <w:sz w:val="20"/>
              </w:rPr>
              <w:t xml:space="preserve">
Атырау қаласы, Авангард-2 шағын ауданы, құрылыс 19А, </w:t>
            </w:r>
          </w:p>
          <w:bookmarkEnd w:id="26"/>
          <w:p>
            <w:pPr>
              <w:spacing w:after="20"/>
              <w:ind w:left="20"/>
              <w:jc w:val="both"/>
            </w:pPr>
            <w:r>
              <w:rPr>
                <w:rFonts w:ascii="Times New Roman"/>
                <w:b w:val="false"/>
                <w:i w:val="false"/>
                <w:color w:val="000000"/>
                <w:sz w:val="20"/>
              </w:rPr>
              <w:t>
 "Атырау облысы Білім беру басқармасының Атырау қаласы білім бөлімінің "№19 Қ.Сәтпаев атындағы мектеп-гимназия"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"Авангард-2" шағын ауданы, № 1, 3, 4, 5, 6, 6в, 10, 13, 14, 15, 16, 17, 18, 19, 21, 22, 23, 23а, 23б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Адмирал Лев Владимирский көшесі, құрылыс 41, "Атырау облысы Білім беру басқармасының Атырау қаласы білім бөлімінің "№3 мектеп-гимназия"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27"/>
          <w:p>
            <w:pPr>
              <w:spacing w:after="20"/>
              <w:ind w:left="20"/>
              <w:jc w:val="both"/>
            </w:pPr>
            <w:r>
              <w:rPr>
                <w:rFonts w:ascii="Times New Roman"/>
                <w:b w:val="false"/>
                <w:i w:val="false"/>
                <w:color w:val="000000"/>
                <w:sz w:val="20"/>
              </w:rPr>
              <w:t>
"Авангард-3" шағын ауданы, № 1, 3, 5, 6, 7, 8, 11, 11а, 11б, 11в, 13, 15, 17, 19, 19а, 21, 23, 39, 39а, 39б, 39в, 40, 41, 42, 43, 49, 75, 76 үйлер;</w:t>
            </w:r>
          </w:p>
          <w:bookmarkEnd w:id="27"/>
          <w:p>
            <w:pPr>
              <w:spacing w:after="20"/>
              <w:ind w:left="20"/>
              <w:jc w:val="both"/>
            </w:pPr>
            <w:r>
              <w:rPr>
                <w:rFonts w:ascii="Times New Roman"/>
                <w:b w:val="false"/>
                <w:i w:val="false"/>
                <w:color w:val="000000"/>
                <w:sz w:val="20"/>
              </w:rPr>
              <w:t>
</w:t>
            </w:r>
            <w:r>
              <w:rPr>
                <w:rFonts w:ascii="Times New Roman"/>
                <w:b w:val="false"/>
                <w:i w:val="false"/>
                <w:color w:val="000000"/>
                <w:sz w:val="20"/>
              </w:rPr>
              <w:t>Г.Карелин көшесі, № 1, 2, 3, 4, 5, 6, 7, 8, 9, 10, 11, 12, 13, 14, 15, 16, 17, 18, 19, 20, 21, 22, 23, 24, 25, 26, 27, 28, 29, 30, 31, 32, 33, 34, 35, 36, 37, 38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М.Қалимов (Прибойная) көшесі, № 1, 2, 3, 4, 5, 6, 7, 8, 9, 10, 11, 12, 13, 14, 15, 16, 17, 18, 19, 20, 21, 22, 23, 24, 25, 26, 27, 28, 29, 30, 31, 32, 33, 34, 35, 36, 37, 38, 39, 40, 41, 42, 43, 44, 45, 46, 47, 48, 49, 50, 51, 52, 53, 54, 55, 56, 57, 58, 59, 60, 61, 62, 63, 64, 65, 66, 67, 68, 69, 70, 71, 72, 73, 74, 75, 76, 77, 78, 79, 80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У.Трумов көшесі, № 1, 2, 3, 4, 5, 6, 7, 8, 9, 10, 11, 12, 13, 14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Н.Тілендиев көшесі, № 19, 20, 38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Телецентр аумағы;</w:t>
            </w:r>
          </w:p>
          <w:p>
            <w:pPr>
              <w:spacing w:after="20"/>
              <w:ind w:left="20"/>
              <w:jc w:val="both"/>
            </w:pPr>
            <w:r>
              <w:rPr>
                <w:rFonts w:ascii="Times New Roman"/>
                <w:b w:val="false"/>
                <w:i w:val="false"/>
                <w:color w:val="000000"/>
                <w:sz w:val="20"/>
              </w:rPr>
              <w:t>
</w:t>
            </w:r>
            <w:r>
              <w:rPr>
                <w:rFonts w:ascii="Times New Roman"/>
                <w:b w:val="false"/>
                <w:i w:val="false"/>
                <w:color w:val="000000"/>
                <w:sz w:val="20"/>
              </w:rPr>
              <w:t>Жеңіс паркі аумағы;</w:t>
            </w:r>
          </w:p>
          <w:p>
            <w:pPr>
              <w:spacing w:after="20"/>
              <w:ind w:left="20"/>
              <w:jc w:val="both"/>
            </w:pPr>
            <w:r>
              <w:rPr>
                <w:rFonts w:ascii="Times New Roman"/>
                <w:b w:val="false"/>
                <w:i w:val="false"/>
                <w:color w:val="000000"/>
                <w:sz w:val="20"/>
              </w:rPr>
              <w:t>
"Ақшағала" шағын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28"/>
          <w:p>
            <w:pPr>
              <w:spacing w:after="20"/>
              <w:ind w:left="20"/>
              <w:jc w:val="both"/>
            </w:pPr>
            <w:r>
              <w:rPr>
                <w:rFonts w:ascii="Times New Roman"/>
                <w:b w:val="false"/>
                <w:i w:val="false"/>
                <w:color w:val="000000"/>
                <w:sz w:val="20"/>
              </w:rPr>
              <w:t>
Атырау қаласы, Нұрғиса Тілендиев көшесі, құрылыс 21, "Атырау облысы Білім беру басқармасының Атырау қаласы білім бөлімінің</w:t>
            </w:r>
          </w:p>
          <w:bookmarkEnd w:id="28"/>
          <w:p>
            <w:pPr>
              <w:spacing w:after="20"/>
              <w:ind w:left="20"/>
              <w:jc w:val="both"/>
            </w:pPr>
            <w:r>
              <w:rPr>
                <w:rFonts w:ascii="Times New Roman"/>
                <w:b w:val="false"/>
                <w:i w:val="false"/>
                <w:color w:val="000000"/>
                <w:sz w:val="20"/>
              </w:rPr>
              <w:t>
"Үш тілде оқытатын дарынды балаларға арналған №30 мектеп-гимназиясы"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"Авангард-3" шағын ауданы, № 24, 35, 36, 37, 38, 44, 45, 46, 47, 48, 74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29"/>
          <w:p>
            <w:pPr>
              <w:spacing w:after="20"/>
              <w:ind w:left="20"/>
              <w:jc w:val="both"/>
            </w:pPr>
            <w:r>
              <w:rPr>
                <w:rFonts w:ascii="Times New Roman"/>
                <w:b w:val="false"/>
                <w:i w:val="false"/>
                <w:color w:val="000000"/>
                <w:sz w:val="20"/>
              </w:rPr>
              <w:t>
Атырау қаласы, Құрманғазы көшесі, үй 7, Атырау облысы Денсаулық сақтау басқармасының "Атырау жоғары медициналық колледжі" шаруашылық жүргізу құқығындағы</w:t>
            </w:r>
          </w:p>
          <w:bookmarkEnd w:id="29"/>
          <w:p>
            <w:pPr>
              <w:spacing w:after="20"/>
              <w:ind w:left="20"/>
              <w:jc w:val="both"/>
            </w:pPr>
            <w:r>
              <w:rPr>
                <w:rFonts w:ascii="Times New Roman"/>
                <w:b w:val="false"/>
                <w:i w:val="false"/>
                <w:color w:val="000000"/>
                <w:sz w:val="20"/>
              </w:rPr>
              <w:t>
коммуналдық мемлекеттік кәсіпорнының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30"/>
          <w:p>
            <w:pPr>
              <w:spacing w:after="20"/>
              <w:ind w:left="20"/>
              <w:jc w:val="both"/>
            </w:pPr>
            <w:r>
              <w:rPr>
                <w:rFonts w:ascii="Times New Roman"/>
                <w:b w:val="false"/>
                <w:i w:val="false"/>
                <w:color w:val="000000"/>
                <w:sz w:val="20"/>
              </w:rPr>
              <w:t xml:space="preserve">
"Авангард-3" шағын ауданы, № 9, 31, 32, 33, 34, 53, 73 үйлер; </w:t>
            </w:r>
          </w:p>
          <w:bookmarkEnd w:id="3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Л.Владимирский көшесі, № 99, 100, 101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Құрманғазы көшесі, № 1, 1а, 3, 5, 27, 28а үйлер; </w:t>
            </w:r>
          </w:p>
          <w:p>
            <w:pPr>
              <w:spacing w:after="20"/>
              <w:ind w:left="20"/>
              <w:jc w:val="both"/>
            </w:pPr>
            <w:r>
              <w:rPr>
                <w:rFonts w:ascii="Times New Roman"/>
                <w:b w:val="false"/>
                <w:i w:val="false"/>
                <w:color w:val="000000"/>
                <w:sz w:val="20"/>
              </w:rPr>
              <w:t>
"Медиктер" шағын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Лесхоз шағын ауданы, құрылыс 28А, "Атырау облысы Білім беру басқармасының Атырау қаласы білім бөлімінің "Жалпы білім беретін №28 орта мектеп"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"Лесхоз" шағын ауданының жеке секторы.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31"/>
          <w:p>
            <w:pPr>
              <w:spacing w:after="20"/>
              <w:ind w:left="20"/>
              <w:jc w:val="both"/>
            </w:pPr>
            <w:r>
              <w:rPr>
                <w:rFonts w:ascii="Times New Roman"/>
                <w:b w:val="false"/>
                <w:i w:val="false"/>
                <w:color w:val="000000"/>
                <w:sz w:val="20"/>
              </w:rPr>
              <w:t xml:space="preserve">
Атырау қаласы, Жұмыскер шағын ауданы, Өтеген Баймұханов көшесі, құрылыс 121, </w:t>
            </w:r>
          </w:p>
          <w:bookmarkEnd w:id="31"/>
          <w:p>
            <w:pPr>
              <w:spacing w:after="20"/>
              <w:ind w:left="20"/>
              <w:jc w:val="both"/>
            </w:pPr>
            <w:r>
              <w:rPr>
                <w:rFonts w:ascii="Times New Roman"/>
                <w:b w:val="false"/>
                <w:i w:val="false"/>
                <w:color w:val="000000"/>
                <w:sz w:val="20"/>
              </w:rPr>
              <w:t>
"Атырау облысы Білім беру басқармасының Атырау қаласы білім бөлімінің "Жалпы білім беретін И.Тайманов атындағы орта мектеп"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32"/>
          <w:p>
            <w:pPr>
              <w:spacing w:after="20"/>
              <w:ind w:left="20"/>
              <w:jc w:val="both"/>
            </w:pPr>
            <w:r>
              <w:rPr>
                <w:rFonts w:ascii="Times New Roman"/>
                <w:b w:val="false"/>
                <w:i w:val="false"/>
                <w:color w:val="000000"/>
                <w:sz w:val="20"/>
              </w:rPr>
              <w:t>
"Жұмыскер" шағын ауданы, № 39б, 86, 123б, 194, 195, 210, 211, 222, 229, 232, 233, 239, 241, 254, 262, 263, 267, 269, 272, 277, 280, 288, 289, 293, 294, 295, 297, 309, 330, 332, 339, 346, 350, 353, 354, 359, 360, 361, 365, 366, 369, 371, 372, 376, 380, 380д үйлер;</w:t>
            </w:r>
          </w:p>
          <w:bookmarkEnd w:id="32"/>
          <w:p>
            <w:pPr>
              <w:spacing w:after="20"/>
              <w:ind w:left="20"/>
              <w:jc w:val="both"/>
            </w:pPr>
            <w:r>
              <w:rPr>
                <w:rFonts w:ascii="Times New Roman"/>
                <w:b w:val="false"/>
                <w:i w:val="false"/>
                <w:color w:val="000000"/>
                <w:sz w:val="20"/>
              </w:rPr>
              <w:t>
</w:t>
            </w:r>
            <w:r>
              <w:rPr>
                <w:rFonts w:ascii="Times New Roman"/>
                <w:b w:val="false"/>
                <w:i w:val="false"/>
                <w:color w:val="000000"/>
                <w:sz w:val="20"/>
              </w:rPr>
              <w:t>Ө.Баймұханов көшесі, № 67, 69, 71, 73, 75, 77, 79, 81, 83, 85, 87, 89, 91, 93, 95, 97, 99, 101, 103, 105, 107, 109, 111, 113, 115, 117, 119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Қ.Сүндеталиев көшесі, № 1, 2, 4, 5, 6, 7, 8, 9, 10, 11, 13, 14, 15, 16, 17, 18, 19, 22, 23, 24, 25, 29, 32, 34, 35, 36, 38, 39, 41, 43, 49, 58, 227, 247, 252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Қ.Жұмағалиев көшесі, № 3, 32, 32б, 34, 48а, 50, 50а, 51, 54, 56, 57, 59, 61, 63, 65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Ж.Мыңбаев көшесі, № 1, 3, 4, 6, 7, 7а, 9, 10, 12, 13, 14, 16, 21, 21а, 23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А.Ахметова көшесі, № 1, 2, 3, 4, 5, 6, 7, 8, 9, 10, 11, 12, 13, 14, 15, 16, 17, 18, 19, 20, 21, 22, 23, 24, 25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Ж.Ақбаев көшесі, № 2, 4, 5, 6, 8, 10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А.Амантурлин көшесі, № 3, 7, 7а, 7б, 8, 9, 9а, 10, 10а, 11, 11а, 11б, 12, 14, 16, 17, 18, 19, 20, 22, 26, 28, 28а, 31, 32, 36, 46, 49, 51, 53, 54, 54а, 63, 63а, 64, 68, 70, 71а, 76, 78а, 79, 80, 81, 83, 85, 86, 93, 93а, 386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Жастар көшесі, № 1, 3, 4, 4а, 5, 5а, 6, 6б, 7, 8, 9, 10, 11, 12, 12а, 13/1, 14а, 15, 17, 19, 19а, 21, 21а, 23, 25, 27, 28, 32, 33, 34, 38, 39, 39а, 44, 68а, 74а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Ақтау көшесі, № 1, 2, 3, 4, 5, 6, 7, 8, 9, 10, 11, 12, 13, 14, 15, 16, 17, 18, 19, 20, 21, 22, 23, 24, 25, 26, 27, 28, 29, 30, 31, 32, 33, 34, 35, 36, 37, 38, 39, 40, 41, 42, 43, 44, 45, 46, 47, 48, 49, 50, 51, 52, 53, 54, 55, 56, 57, 58, 59, 60, 61, 62, 63, 64, 65, 66, 67, 68, 69, 70, 71, 72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Қайыршақты көшесі, № 1, 2, 2а, 2б, 4, 4а, 8, 10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С.Бекмағамбетов көшесі, №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159,160, 161, 162, 163, 164, 165, 166, 167, 168, 169, 170, 171, 172, 173, 174, 175, 176, 177, 178, 179, 180, 181, 182, 183, 184, 185, 186, 187, 189, 191, 193, 195, 197, 199, 201, 203, 205, 207, 209, 211, 213, 215, 217, 219, 221, 223, 225, 227, 229, 231, 233, 235, 237, 239, 241, 243, 245, 247, 249, 251, 253, 255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Ш.Әбішев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С.Сақыпов көшесі, № 71, 73, 75, 77, 79, 81, 83, 85, 87, 89, 91, 93, 95, 97, 99, 101, 103, 105, 107, 109, 111, 113, 115, 117, 119, 121, 123, 125, 127, 129, 131, 133, 135, 137, 139, 141, 143, 145, 147, 149, 151, 153, 155, 157, 159, 161, 163, 165, 167, 169, 171, 172, 173, 175, 177, 179, 181, 183, 185, 187, 189, 191, 193, 195, 197, 199, 201, 203, 205, 207, 209, 211, 213, 215, 217, 219, 221, 223, 225, 227, 229, 231, 233, 235, 237, 239, 241, 243, 245, 247, 249, 251, 253, 255, 257, 259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ММС көшесі, № 1/1, 1/2, 2, 3, 3а, 13, 14а, 15, 15а, 17а, 56, 93, 94, 95, 96, 100, 103, 103б, 104, 107, 110, 113, 115, 117, 117б, 120, 122, 123, 124, 126, 127а, 127б, 136, 136а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№24 көшесі, № 2, 4, 8, 10, 12, 14, 16, 22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№10 көшесі, № 1, 3, 7, 9, 11, 13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№7 көшесі, № 1, 2, 5, 6, 11, 13, 14, 15, 19, 25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 өткелі, №1, 5, 10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№6 көшесі, № 2, 3, 5, 6, 10, 13, 19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өткелі, № 3, 5, 7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№4 көшесі, № 6, 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№3 өткелі, № 1, 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көшесі, № 3 үйі;</w:t>
            </w:r>
          </w:p>
          <w:p>
            <w:pPr>
              <w:spacing w:after="20"/>
              <w:ind w:left="20"/>
              <w:jc w:val="both"/>
            </w:pPr>
            <w:r>
              <w:rPr>
                <w:rFonts w:ascii="Times New Roman"/>
                <w:b w:val="false"/>
                <w:i w:val="false"/>
                <w:color w:val="000000"/>
                <w:sz w:val="20"/>
              </w:rPr>
              <w:t>
№30 көшесі, № 7, 9, 19/1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Жұмыскер шағын ауданы, Сабыр Бекмағамбетов көшесі, 2 құрылыс, "Атырау облысы Білім беру басқарасының Атырау қаласы білім бөлімінің "Жалпы білім беретін Ғ.Мұратбаев атындағы орта мектеп"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"Рембаза" шағын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Еркінқала ауылдық округі, Еркінқала ауылы, Дүйіш Есқалиев көшесі, құрылыс 29, "Атырау облысы Білім беру басқармасының Атырау қаласы білім бөлімінің "Жалпы білім беретін Еркінқала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Еркінқала ауылдық округі, Еркінқала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33"/>
          <w:p>
            <w:pPr>
              <w:spacing w:after="20"/>
              <w:ind w:left="20"/>
              <w:jc w:val="both"/>
            </w:pPr>
            <w:r>
              <w:rPr>
                <w:rFonts w:ascii="Times New Roman"/>
                <w:b w:val="false"/>
                <w:i w:val="false"/>
                <w:color w:val="000000"/>
                <w:sz w:val="20"/>
              </w:rPr>
              <w:t>
Атырау қаласы, Сары Өзек аумағы, 1 көше, құрылыс 16, "Атырау облысы Денсаулық сақтау басқармасының "Атырау облыстық фтизиопульмонология орталығы" шаруашылық жүргізу құқығындағы коммуналдық мемлекеттік</w:t>
            </w:r>
          </w:p>
          <w:bookmarkEnd w:id="33"/>
          <w:p>
            <w:pPr>
              <w:spacing w:after="20"/>
              <w:ind w:left="20"/>
              <w:jc w:val="both"/>
            </w:pPr>
            <w:r>
              <w:rPr>
                <w:rFonts w:ascii="Times New Roman"/>
                <w:b w:val="false"/>
                <w:i w:val="false"/>
                <w:color w:val="000000"/>
                <w:sz w:val="20"/>
              </w:rPr>
              <w:t>
кәсіпорнының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облыстық туберкулезге қарсы күрес диспансері".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Адмирал Лев Владимирский көшесі, құрылыс 22А, Атырау облысы Денсаулық сақтау басқармасының "Атырау облыстық перинаталдық орталығы" шаруашылық жүргізу құқығындағы коммуналдық мемлекеттік кәсіпорнының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облыстық перинаталдық орталығы".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34"/>
          <w:p>
            <w:pPr>
              <w:spacing w:after="20"/>
              <w:ind w:left="20"/>
              <w:jc w:val="both"/>
            </w:pPr>
            <w:r>
              <w:rPr>
                <w:rFonts w:ascii="Times New Roman"/>
                <w:b w:val="false"/>
                <w:i w:val="false"/>
                <w:color w:val="000000"/>
                <w:sz w:val="20"/>
              </w:rPr>
              <w:t xml:space="preserve">
Атырау қаласы, Лев Адмирал Владимирский көшесі, үй 2, "Атырау облысы Денсаулық сақтау басқармасының "Атырау облыстық онкология диспансері" шаруашылық жүргізу құқығындағы </w:t>
            </w:r>
          </w:p>
          <w:bookmarkEnd w:id="34"/>
          <w:p>
            <w:pPr>
              <w:spacing w:after="20"/>
              <w:ind w:left="20"/>
              <w:jc w:val="both"/>
            </w:pPr>
            <w:r>
              <w:rPr>
                <w:rFonts w:ascii="Times New Roman"/>
                <w:b w:val="false"/>
                <w:i w:val="false"/>
                <w:color w:val="000000"/>
                <w:sz w:val="20"/>
              </w:rPr>
              <w:t>
</w:t>
            </w:r>
            <w:r>
              <w:rPr>
                <w:rFonts w:ascii="Times New Roman"/>
                <w:b w:val="false"/>
                <w:i w:val="false"/>
                <w:color w:val="000000"/>
                <w:sz w:val="20"/>
              </w:rPr>
              <w:t>коммуналдық</w:t>
            </w:r>
          </w:p>
          <w:p>
            <w:pPr>
              <w:spacing w:after="20"/>
              <w:ind w:left="20"/>
              <w:jc w:val="both"/>
            </w:pPr>
            <w:r>
              <w:rPr>
                <w:rFonts w:ascii="Times New Roman"/>
                <w:b w:val="false"/>
                <w:i w:val="false"/>
                <w:color w:val="000000"/>
                <w:sz w:val="20"/>
              </w:rPr>
              <w:t>
мемлекеттік кәсіпорнының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облыстық онкология диспансері".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Адмирал Лев Владимирский көшесі, құрылыс 98, Атырау облысы Денсаулық сақтау басқармасының "Атырау облыстық ауруханасы" шаруашылық жүргізу құқығындағы коммуналдық мемлекеттік кәсіпорнының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облыстық ауруханасы".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35"/>
          <w:p>
            <w:pPr>
              <w:spacing w:after="20"/>
              <w:ind w:left="20"/>
              <w:jc w:val="both"/>
            </w:pPr>
            <w:r>
              <w:rPr>
                <w:rFonts w:ascii="Times New Roman"/>
                <w:b w:val="false"/>
                <w:i w:val="false"/>
                <w:color w:val="000000"/>
                <w:sz w:val="20"/>
              </w:rPr>
              <w:t>
Атырау қаласы, Бейбарыс даңғылы, құрылыс 412, "Атырау облысы Денсаулық сақтау басқармасының "№2 Атырау облыстық ауруханасы" шаруашылық жүргізу құқығындағы</w:t>
            </w:r>
          </w:p>
          <w:bookmarkEnd w:id="35"/>
          <w:p>
            <w:pPr>
              <w:spacing w:after="20"/>
              <w:ind w:left="20"/>
              <w:jc w:val="both"/>
            </w:pPr>
            <w:r>
              <w:rPr>
                <w:rFonts w:ascii="Times New Roman"/>
                <w:b w:val="false"/>
                <w:i w:val="false"/>
                <w:color w:val="000000"/>
                <w:sz w:val="20"/>
              </w:rPr>
              <w:t>
коммуналдық мемлекеттік кәсіпорнының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Атырау облыстық ауруханасы".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36"/>
          <w:p>
            <w:pPr>
              <w:spacing w:after="20"/>
              <w:ind w:left="20"/>
              <w:jc w:val="both"/>
            </w:pPr>
            <w:r>
              <w:rPr>
                <w:rFonts w:ascii="Times New Roman"/>
                <w:b w:val="false"/>
                <w:i w:val="false"/>
                <w:color w:val="000000"/>
                <w:sz w:val="20"/>
              </w:rPr>
              <w:t>
Атырау қаласы, Өркен шағын ауданы, Сатан Шөреев көшесі, құрылыс 90А,</w:t>
            </w:r>
          </w:p>
          <w:bookmarkEnd w:id="3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"Атырау облысы Білім беру басқармасының Атырау қаласы білім бөлімінің </w:t>
            </w:r>
          </w:p>
          <w:p>
            <w:pPr>
              <w:spacing w:after="20"/>
              <w:ind w:left="20"/>
              <w:jc w:val="both"/>
            </w:pPr>
            <w:r>
              <w:rPr>
                <w:rFonts w:ascii="Times New Roman"/>
                <w:b w:val="false"/>
                <w:i w:val="false"/>
                <w:color w:val="000000"/>
                <w:sz w:val="20"/>
              </w:rPr>
              <w:t>
"№35 Хамит Ерғалиев атындағы мектеп-гимназия"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"Өркен-2" шағын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37"/>
          <w:p>
            <w:pPr>
              <w:spacing w:after="20"/>
              <w:ind w:left="20"/>
              <w:jc w:val="both"/>
            </w:pPr>
            <w:r>
              <w:rPr>
                <w:rFonts w:ascii="Times New Roman"/>
                <w:b w:val="false"/>
                <w:i w:val="false"/>
                <w:color w:val="000000"/>
                <w:sz w:val="20"/>
              </w:rPr>
              <w:t>
Атырау қаласы, Еркінқала ауылдық округі, Ракуша ауылы, Қазақстан көшесі, құрылыс 16, Атырау облысы Білім беру басқармасының Атырау қаласы білім бөлімінің "Жалпы білім</w:t>
            </w:r>
          </w:p>
          <w:bookmarkEnd w:id="37"/>
          <w:p>
            <w:pPr>
              <w:spacing w:after="20"/>
              <w:ind w:left="20"/>
              <w:jc w:val="both"/>
            </w:pPr>
            <w:r>
              <w:rPr>
                <w:rFonts w:ascii="Times New Roman"/>
                <w:b w:val="false"/>
                <w:i w:val="false"/>
                <w:color w:val="000000"/>
                <w:sz w:val="20"/>
              </w:rPr>
              <w:t>
беретін М.Өтемісов атындағы орта мектеп"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Еркінқала ауылдық округі, Ракуша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Мұса Баймұханов көшесі, құрылыс 16, "Атырау облысы Білім беру басқармасының Атырау қаласы білім бөлімінің "Хиуаз Доспанова атындағы жалпы білім беретін орта мектеп"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38"/>
          <w:p>
            <w:pPr>
              <w:spacing w:after="20"/>
              <w:ind w:left="20"/>
              <w:jc w:val="both"/>
            </w:pPr>
            <w:r>
              <w:rPr>
                <w:rFonts w:ascii="Times New Roman"/>
                <w:b w:val="false"/>
                <w:i w:val="false"/>
                <w:color w:val="000000"/>
                <w:sz w:val="20"/>
              </w:rPr>
              <w:t>
М.Тынышбаев көшесі, № 1, 2, 3, 4, 5, 6, 7, 8, 9, 10, 11, 12, 13, 14, 15, 16, 17, 18, 19, 20, 21, 22, 23, 24, 25, 26, 27, 28, 29 үйлер;</w:t>
            </w:r>
          </w:p>
          <w:bookmarkEnd w:id="38"/>
          <w:p>
            <w:pPr>
              <w:spacing w:after="20"/>
              <w:ind w:left="20"/>
              <w:jc w:val="both"/>
            </w:pPr>
            <w:r>
              <w:rPr>
                <w:rFonts w:ascii="Times New Roman"/>
                <w:b w:val="false"/>
                <w:i w:val="false"/>
                <w:color w:val="000000"/>
                <w:sz w:val="20"/>
              </w:rPr>
              <w:t>
</w:t>
            </w:r>
            <w:r>
              <w:rPr>
                <w:rFonts w:ascii="Times New Roman"/>
                <w:b w:val="false"/>
                <w:i w:val="false"/>
                <w:color w:val="000000"/>
                <w:sz w:val="20"/>
              </w:rPr>
              <w:t>А.Грибоедов көшесі, № 2, 4, 6, 8, 10, 12, 14, 16, 18, 20, 22, 24, 26, 28, 30, 32, 34, 36, 38, 40, 42, 44, 44а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Б.Аманшин көшесі, № 1, 2, 3, 4, 5, 6, 7, 8, 9, 10, 11, 12, 13, 14, 15, 16, 17, 18, 19, 20, 21, 22, 23, 24, 26, 28, 30, 32, 34, 36, 38, 40, 42, 44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М.Баймұханов көшесі, № 2, 2а, 2б, 2в, 3б, 4, 4а, 8, 11а, 12, 17, 18, 18а, 19, 20, 20/1, 20/2, 21, 22, 22/1, 23, 23а, 25, 26, 26а, 27/1, 27/2, 28, 28а,28/1, 29, 30, 31, 31/2, 32,52 52/2, 54/2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М.Горький көшесі, № 1, 2а, 3, 4а, 5, 7, 9, 11, 13, 15, 17, 19, 21, 23, 25, 27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Ш.Еркінов көшесі, № 1, 1а, 2, 2а, 3, 3а, 3б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Ш.Мұхтаров көшесі, № 1, 2, 3, 4, 5, 6, 7, 8, 9, 10, 11, 12, 13, 14, 15, 16, 17, 18, 19, 20, 21, 22, 23, 24, 25, 26, 27, 28, 29, 30, 31, 32, 33, 34, 35, 36, 37, 38, 39, 40, 41, 42, 43, 44, 45, 46, 47, 48, 49, 50, 51, 52, 53, 54, 55, 56, 57, 58, 59, 60, 61, 62, 63, 64, 65, 66, 67, 68, 69, 70, 71, 72, 73, 74, 75, 76, 77, 78, 79, 80, 81, 82, 83, 84, 85, 86, 87, 88, 89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Ф.Энгельс көшесі, № 1, 2, 3, 4, 5, 6, 7, 8, 9, 10, 11, 12, 13, 14, 15, 16, 17, 18, 19, 20, 21, 22, 23, 24, 25, 26, 27, 28, 29, 31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Шарын өтпе жолы, № 1, 2, 3, 4, 5, 6, 7, 8, 9, 10, 11, 12, 13, 14, 15, 16, 17, 18, 19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Қостанай көшесі, № 1, 2, 3, 4, 5, 6, 7, 8, 9, 10, 11, 12, 13, 14, 15, 16, 17, 18, 19, 20, 21, 22, 23, 24, 25, 26, 27, 28, 29, 30, 31, 32, 33, 34, 35, 36, 37, 38, 39, 40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В.Белинский көшесі, № 1, 2, 3, 4, 5, 6, 7, 8, 9, 10, 11, 12, 13, 14, 15, 16, 17, 18, 19, 20, 21, 22, 23, 24, 25, 26, 27, 28, 29, 30, 30/1, 30/2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Ж.Садықов көшесі, № 1, 2, 3, 4, 5, 6, 7, 8, 9, 10, 11, 12, 13, 14, 15, 16, 17, 18, 19, 20, 21, 22, 23, 24, 25, 26, 27, 28, 29, 30, 31, 32, 33, 34, 35, 36, 37, 38, 39, 40, 41, 42, 43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Ж.Жабаев көшесі, № 1, 2, 3, 4, 5, 6, 7, 8, 10, 10а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Е.Полынин көшесі, № 1, 2, 3, 4, 5, 6, 7, 8, 9, 10, 11, 12, 13, 14, 15, 16, 17, 18, 19, 20, 21, 22, 23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И.Панфилов көшесі, № 1, 2, 3, 4, 5, 6, 7, 8, 9, 10, 11, 12, 13, 14, 15, 16, 17, 18, 19, 20, 21, 22, 24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Ж.Таңқыбаев көшесі, № 1, 2, 3, 4, 5, 6, 7, 8, 9, 10, 11, 12, 13, 14, 15, 16, 18, 20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Қ.Мәмекұлы көшесі, № 1, 2, 3, 4, 5, 6, 7, 8, 9, 10, 11, 12, 13, 14, 15, 16, 17, 18, 19, 20, 21, 22, 23, 24, 25, 26, 28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Кейкі батыр көшесі, № 2, 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Ж.Жабаев өткелі, № 1, 2, 3, 4, 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Н.Қобданов көшесі, № 1, 2, 3, 4, 5, 6, 7, 8, 9, 10, 11, 12, 13, 14, 15, 16, 17, 18, 19, 20, 21, 22, 23, 24, 25, 26, 27, 28, 29, 30, 31, 32, 33, 34, 35, 36, 37, 38, 39, 40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Т.Амандосов көшесі, № 1, 3, 5, 7, 9, 11, 13, 15, 17, 19, 21, 23, 25, 27, 29, 31, 33, 35, 37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Жидебай өткелі, № 1, 2, 3, 4, 5, 6, 7, 8, 9, 10, 11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М.Өтемісұлы көшесі, № 2, 4, 6, 8, 10, 12, 14, 14а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Құныскерей батыр өткелі, № 1, 2, 3, 4, 5, 6, 7, 8, 9, 10, 11, 12, 13, 14, 15, 16, 17, 18, 19, 20, 21, 22, 23 үйлер;</w:t>
            </w:r>
          </w:p>
          <w:p>
            <w:pPr>
              <w:spacing w:after="20"/>
              <w:ind w:left="20"/>
              <w:jc w:val="both"/>
            </w:pPr>
            <w:r>
              <w:rPr>
                <w:rFonts w:ascii="Times New Roman"/>
                <w:b w:val="false"/>
                <w:i w:val="false"/>
                <w:color w:val="000000"/>
                <w:sz w:val="20"/>
              </w:rPr>
              <w:t>
Қ.Смағұлов көшесі, № 3а үйі.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Мұса Баймұханов көшесі, құрылыс 16, "Атырау облысы Білім беру басқармасының Атырау қаласы білім бөлімінің "Хиуаз Доспанова атындағы жалпы білім беретін орта мектеп"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39"/>
          <w:p>
            <w:pPr>
              <w:spacing w:after="20"/>
              <w:ind w:left="20"/>
              <w:jc w:val="both"/>
            </w:pPr>
            <w:r>
              <w:rPr>
                <w:rFonts w:ascii="Times New Roman"/>
                <w:b w:val="false"/>
                <w:i w:val="false"/>
                <w:color w:val="000000"/>
                <w:sz w:val="20"/>
              </w:rPr>
              <w:t>
М.Тынышбаев көшесі, № 30, 31, 32, 33, 34, 35, 36, 37, 38, 39, 40, 41, 42, 43, 44, 45, 46, 47, 48, 49, 50, 51, 52, 53, 53а үйлер;</w:t>
            </w:r>
          </w:p>
          <w:bookmarkEnd w:id="39"/>
          <w:p>
            <w:pPr>
              <w:spacing w:after="20"/>
              <w:ind w:left="20"/>
              <w:jc w:val="both"/>
            </w:pPr>
            <w:r>
              <w:rPr>
                <w:rFonts w:ascii="Times New Roman"/>
                <w:b w:val="false"/>
                <w:i w:val="false"/>
                <w:color w:val="000000"/>
                <w:sz w:val="20"/>
              </w:rPr>
              <w:t>
</w:t>
            </w:r>
            <w:r>
              <w:rPr>
                <w:rFonts w:ascii="Times New Roman"/>
                <w:b w:val="false"/>
                <w:i w:val="false"/>
                <w:color w:val="000000"/>
                <w:sz w:val="20"/>
              </w:rPr>
              <w:t>Кейкі батыр көшесі, № 1, 3, 5, 6, 7, 8, 9, 10, 11, 12, 13, 14, 15, 16, 17, 18, 19, 20, 21, 22, 23, 24, 25, 26, 27, 28, 29, 30, 31, 32, 33, 34, 35, 36, 37, 38, 39, 40, 41, 42, 43, 44, 45, 46, 47, 48, 49, 50, 51, 52, 53, 54, 55, 56, 57, 58, 59, 60, 61, 62, 63, 64, 66, 68, 70, 72, 74, 76, 78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Ж.Жабаев көшесі, № 9, 11, 12, 13, 14, 15, 16, 17, 18, 19, 20, 21, 22, 23, 24, 25, 26, 27, 28, 29, 30, 31, 32, 33, 34, 35, 36, 37, 38, 39, 40, 41, 42, 43, 44, 45, 46, 47, 48, 49, 50, 51, 52, 53, 54, 55, 56, 57, 58, 59, 60, 61, 62, 63, 64, 65, 66, 67, 68, 69, 70, 71, 72, 73, 74, 75, 76, 77, 79, 81, 83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М.Өтемісұлы көшесі, № 1, 3, 5, 7, 9, 11, 13, 15, 16, 17, 18, 19, 20, 21, 22, 23, 24, 25, 26, 27, 28, 29, 30, 31, 32, 33, 34, 35, 36, 37, 38, 39, 40, 41, 42, 43, 44, 45, 46, 47, 48, 49, 50, 51, 52, 53, 54, 55, 56, 57, 58, 59, 60, 61, 62, 63, 64, 65, 66, 67, 68, 69, 70, 71, 72, 73, 74, 75, 76, 78, 80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Қ.Мәмекұлы көшесі, № 27, 29, 30, 31, 32, 33, 34, 35, 36, 37, 38, 39, 40, 41, 42, 43, 44, 45, 46, 47, 48, 49, 50, 51, 52, 53, 54, 55, 56, 57, 58, 59, 60, 61, 62, 63, 64, 65, 66, 67, 68, 69, 70, 71, 72, 73, 74, 75, 76, 77, 78, 79, 80, 81, 82, 83, 84, 85, 86, 87, 88, 89, 90, 91, 92, 93, 94, 95, 96, 97, 98, 99, 100, 101, 102, 103, 104, 105, 106, 107, 108, 109, 110, 111, 113, 115, 117, 119, 121, 123, 125, 127, 129, 129а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М.Горький көшесі, № 6, 8, 10, 12, 14, 16, 18, 20, 22, 24, 26, 27, 27а, 28, 29, 30, 31, 32, 33, 34, 35, 36, 37, 38, 39, 40, 41, 42, 43, 44, 45, 46, 47, 48, 49, 50, 51, 52, 53, 54, 55, 56, 57, 58, 59, 60, 61, 62, 63, 64, 65, 66, 67, 68, 69, 70, 71, 72, 73, 74, 75, 76, 77, 79, 81, 83, 85, 87, 89, 91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Б.Майлин көшесі, № 2, 4, 6, 8, 10, 12, 14, 16, 18, 20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Ғ.Әбдірахманов көшесі, № 1, 2, 3, 5, 6, 8, 10, 12, 14, 16, 18, 20, 22, 24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К.Ақышев өткелі, № 1, 2, 3, 4, 5, 6, 7, 8, 9, 10, 11, 12, 13, 14, 15, 16, 17, 18, 19, 20, 21, 22, 23, 24, 25, 26, 27, 28, 29, 30, 31, 32, 33, 34, 35, 36, 37, 38, 39, 40, 41, 42, 43, 44, 45, 46, 47, 48, 49, 50, 51, 52, 53, 54, 55, 56, 57, 58, 59, 60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Ф.Энгельс көшесі, № 30, 32, 33, 34, 35, 36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М.Фрунзе көшесі, № 1, 2, 3, 4, 5, 6, 7, 8, 10, 12, 14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М.Шолохов көшесі, № 1, 2, 3, 4, 5, 6, 7, 8, 9, 10, 11, 12, 14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М.Баймұханов көшесі, № 1а, 1б, 1в, 1е, 1и, 1г, 3а, 6, 11, 13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Қ.Жұмағалиев көшесі, № 2, 4, 6, 8, 10, 12, 14, 16, 18, 20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Сұлтан Бейбарыс даңғылы, № 7а, 101, 109а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А.Грибоедов көшесі, № 1, 5а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Ғ.Сланов көшесі, № 1, 2, 3, 4, 5, 6, 7, 8, 9, 10, 11, 12, 13, 14, 15, 16, 17, 18, 19, 20, 21, 22, 23, 24, 25, 26, 27, 28, 29, 30, 31, 32, 33, 34, 35, 36, 37, 38, 39, 40, 41, 42, 43, 44, 45, 46, 47, 48, 49, 50, 51, 52, 53, 54, 55, 56, 57, 58, 59, 60, 61, 62, 63, 64, 65, 66, 67, 68, 70, 72, 74, 76, 78 үйлер;</w:t>
            </w:r>
          </w:p>
          <w:p>
            <w:pPr>
              <w:spacing w:after="20"/>
              <w:ind w:left="20"/>
              <w:jc w:val="both"/>
            </w:pPr>
            <w:r>
              <w:rPr>
                <w:rFonts w:ascii="Times New Roman"/>
                <w:b w:val="false"/>
                <w:i w:val="false"/>
                <w:color w:val="000000"/>
                <w:sz w:val="20"/>
              </w:rPr>
              <w:t>
Ж.Таңқыбаев көшесі, № 19, 21, 23, 25, 27, 29, 31, 33, 35, 37, 39, 41, 43, 45, 47, 49, 51, 53, 55, 57, 59, 61, 63, 65, 67, 69, 71, 73, 75, 77, 79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40"/>
          <w:p>
            <w:pPr>
              <w:spacing w:after="20"/>
              <w:ind w:left="20"/>
              <w:jc w:val="both"/>
            </w:pPr>
            <w:r>
              <w:rPr>
                <w:rFonts w:ascii="Times New Roman"/>
                <w:b w:val="false"/>
                <w:i w:val="false"/>
                <w:color w:val="000000"/>
                <w:sz w:val="20"/>
              </w:rPr>
              <w:t xml:space="preserve">
Атырау қаласы, Бейбарыс даңғылы, құрылыс 36, "Атырау облысы Білім беру басқармасының Атырау қаласы білім бөлімінің </w:t>
            </w:r>
          </w:p>
          <w:bookmarkEnd w:id="4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"Жалпы білім беретін №10 С.Мұқанов атындағы орта мектеп" </w:t>
            </w:r>
          </w:p>
          <w:p>
            <w:pPr>
              <w:spacing w:after="20"/>
              <w:ind w:left="20"/>
              <w:jc w:val="both"/>
            </w:pPr>
            <w:r>
              <w:rPr>
                <w:rFonts w:ascii="Times New Roman"/>
                <w:b w:val="false"/>
                <w:i w:val="false"/>
                <w:color w:val="000000"/>
                <w:sz w:val="20"/>
              </w:rPr>
              <w:t>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41"/>
          <w:p>
            <w:pPr>
              <w:spacing w:after="20"/>
              <w:ind w:left="20"/>
              <w:jc w:val="both"/>
            </w:pPr>
            <w:r>
              <w:rPr>
                <w:rFonts w:ascii="Times New Roman"/>
                <w:b w:val="false"/>
                <w:i w:val="false"/>
                <w:color w:val="000000"/>
                <w:sz w:val="20"/>
              </w:rPr>
              <w:t>
Ғ.Әбдірахманов көшесі, № 9, 11, 13, 15, 17, 19, 21, 23, 25, 27, 29, 31, 33, 35, 37, 39, 41, 43, 45, 47, 49, 51, 53, 55, 57, 59, 61, 61б үйлер;</w:t>
            </w:r>
          </w:p>
          <w:bookmarkEnd w:id="41"/>
          <w:p>
            <w:pPr>
              <w:spacing w:after="20"/>
              <w:ind w:left="20"/>
              <w:jc w:val="both"/>
            </w:pPr>
            <w:r>
              <w:rPr>
                <w:rFonts w:ascii="Times New Roman"/>
                <w:b w:val="false"/>
                <w:i w:val="false"/>
                <w:color w:val="000000"/>
                <w:sz w:val="20"/>
              </w:rPr>
              <w:t>
</w:t>
            </w:r>
            <w:r>
              <w:rPr>
                <w:rFonts w:ascii="Times New Roman"/>
                <w:b w:val="false"/>
                <w:i w:val="false"/>
                <w:color w:val="000000"/>
                <w:sz w:val="20"/>
              </w:rPr>
              <w:t>Тәттімбет Күйші өткелі, № 1, 2, 3, 4, 5, 6, 7, 8, 9, 10, 11, 12, 13, 14, 15, 16, 17, 18, 19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М.Фрунзе көшесі, № 9, 11, 13, 15, 17, 18, 19, 20, 21, 22, 23, 24, 25, 26, 27, 28, 29, 30, 31, 32, 34, 36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№4 өткелі, № 1, 2, 3, 4, 5, 6, 7, 8, 9, 10, 11, 12, 13, 14, 15, 16, 17, 18, 19, 20, 21, 22, 23, 24, 25, 26, 27, 28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Б.Майлин көшесі, № 22, 24, 26, 28, 30, 32, 34, 36, 38, 40, 42, 44, 46, 48, 50, 52, 54, 56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Күйші Түркеш өткелі, № 1, 2, 3, 4, 5, 6, 7, 8, 9, 10, 11, 12, 13, 14, 15, 16, 17, 18, 19, 20, 21, 22, 23, 24, 25, 26, 27, 28, 29, 30, 31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Б.Аманшин көшесі, № 27, 29, 31, 33, 35, 72, 74, 76, 78, 80, 82, 84, 86, 88, 90, 92, 94, 96, 98, 100, 102, 104, 108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Е.Брусиловский көшесі, № 1, 2, 3, 4, 5, 6, 7, 8, 9, 10, 11, 12, 13, 14, 15, 16, 17, 18, 19, 20, 21, 22, 22а, 23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Т.Амандосов көшесі, № 42, 44, 46, 48, 50, 51, 52, 53, 54, 55, 56, 57, 58, 59, 60, 61, 62, 63, 63а, 64, 64а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Оқжетпес өткелі, № 1, 2, 3, 4, 5, 6, 7, 8, 9, 10, 11, 12, 13, 14, 15, 16, 17, 18, 19, 20, 21, 22, 23, 24, 25, 26, 27, 28, 29, 30, 31, 32, 33, 34, 35, 36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Сұлтан Бейбарыс даңғылы, № 21, 23, 25, 27, 29, 31, 33, 35, 37, 38, 39, 40, 41, 42, 43, 45, 47, 49, 51, 53, 55, 57, 59, 61,63, 65, 67, 69, 71, 73, 75, 77, 79, 81, 83, 85, 87, 89, 91, 93, 95, 97, 99, 101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Н.Қобданов көшесі, № 54/1, 56, 58, 60, 61, 62, 63, 64, 64/1, 64/2, 65, 67, 69, 71, 73, 75, 77, 79, 81, 83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Е.Полынин көшесі, № 34, 36, 38, 40, 42, 44, 46, 48, 50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Ж.Таңқыбаев көшесі, № 42, 44, 46, 48, 50, 52, 54, 56, 58, 60, 62, 64, 66, 68, 70, 72, 74, 76, 78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Ж.Садықов көшесі, № 78, 79, 80, 81, 82, 83, 84, 85, 86, 87, 88, 89, 90, 91, 92, 93, 94, 95, 96, 97, 98, 99, 100, 101, 102, 103, 104, 105, 106, 107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Желтоқсан көшесі, № 5, 6, 7, 8, 9, 10, 11, 11а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М.Шолохов көшесі, № 13, 15, 17, 18, 19, 20, 21, 22, 23, 24, 25, 26, 27, 28, 29, 30, 31, 32, 33, 34, 35, 36, 37, 38, 39, 40, 41, 42, 43, 44 үйлер;</w:t>
            </w:r>
          </w:p>
          <w:p>
            <w:pPr>
              <w:spacing w:after="20"/>
              <w:ind w:left="20"/>
              <w:jc w:val="both"/>
            </w:pPr>
            <w:r>
              <w:rPr>
                <w:rFonts w:ascii="Times New Roman"/>
                <w:b w:val="false"/>
                <w:i w:val="false"/>
                <w:color w:val="000000"/>
                <w:sz w:val="20"/>
              </w:rPr>
              <w:t>
И.Панфилов көшесі, № 30, 32, 34, 35, 36, 37, 38, 39, 40, 41, 42, 43, 44, 45, 46, 47, 48, 49, 51, 53, 55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42"/>
          <w:p>
            <w:pPr>
              <w:spacing w:after="20"/>
              <w:ind w:left="20"/>
              <w:jc w:val="both"/>
            </w:pPr>
            <w:r>
              <w:rPr>
                <w:rFonts w:ascii="Times New Roman"/>
                <w:b w:val="false"/>
                <w:i w:val="false"/>
                <w:color w:val="000000"/>
                <w:sz w:val="20"/>
              </w:rPr>
              <w:t>
Атырау қаласы,</w:t>
            </w:r>
          </w:p>
          <w:bookmarkEnd w:id="42"/>
          <w:p>
            <w:pPr>
              <w:spacing w:after="20"/>
              <w:ind w:left="20"/>
              <w:jc w:val="both"/>
            </w:pPr>
            <w:r>
              <w:rPr>
                <w:rFonts w:ascii="Times New Roman"/>
                <w:b w:val="false"/>
                <w:i w:val="false"/>
                <w:color w:val="000000"/>
                <w:sz w:val="20"/>
              </w:rPr>
              <w:t>
Азаттық даңғылы, 1 үй, "Сафи Өтебаев атындағы Атырау мұнай және газ университеті" коммекциялық емес акционерлік қоғамының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43"/>
          <w:p>
            <w:pPr>
              <w:spacing w:after="20"/>
              <w:ind w:left="20"/>
              <w:jc w:val="both"/>
            </w:pPr>
            <w:r>
              <w:rPr>
                <w:rFonts w:ascii="Times New Roman"/>
                <w:b w:val="false"/>
                <w:i w:val="false"/>
                <w:color w:val="000000"/>
                <w:sz w:val="20"/>
              </w:rPr>
              <w:t>
Н.Қобданов көшесі, № 66, 68, 70, 72, 74, 76, 78, 80, 82, 84, 87, 89, 91, 93, 95, 97 үйлер;</w:t>
            </w:r>
          </w:p>
          <w:bookmarkEnd w:id="43"/>
          <w:p>
            <w:pPr>
              <w:spacing w:after="20"/>
              <w:ind w:left="20"/>
              <w:jc w:val="both"/>
            </w:pPr>
            <w:r>
              <w:rPr>
                <w:rFonts w:ascii="Times New Roman"/>
                <w:b w:val="false"/>
                <w:i w:val="false"/>
                <w:color w:val="000000"/>
                <w:sz w:val="20"/>
              </w:rPr>
              <w:t>
</w:t>
            </w:r>
            <w:r>
              <w:rPr>
                <w:rFonts w:ascii="Times New Roman"/>
                <w:b w:val="false"/>
                <w:i w:val="false"/>
                <w:color w:val="000000"/>
                <w:sz w:val="20"/>
              </w:rPr>
              <w:t>С.Қаженбаев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М.Темірханов көшесі, № 1, 2, 3, 4, 5, 6, 7, 8, 9, 10, 11, 12, 13, 14, 15, 16, 17, 18, 19, 20, 21, 22, 23, 24, 25, 26, 27, 28, 29, 30, 31, 32, 33, 34, 35, 36, 37, 38, 39, 40, 41, 42, 43, 44, 45, 46, 47, 48, 49, 50, 51, 52, 53, 54, 55, 56, 57, 58, 59, 60, 61, 62, 63, 64, 65, 66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Б.Майлин көшесі, № 1, 3, 5, 7, 9, 11, 13, 15, 17, 19, 21, 23, 25, 27, 29, 31, 33, 35, 37, 39, 41, 43, 45, 47, 49, 51, 53, 55, 57, 59, 61, 63, 65, 67, 69, 71, 73, 75, 77, 79, 81, 83, 85, 87, 89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Бестоғай көшесі, № 1, 2, 3, 4, 5, 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Индер көшесі, № 1, 2, 3, 4, 5, 6, 7, 8, 9, 10, 11, 12, 13, 14, 15, 16, 17, 18, 19, 20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Ақжал өтпе жолы, № 1, 2, 3, 4, 5, 6, 7, 8, 9, 10, 11, 12, 13, 14, 15, 16, 17, 18, 19, 20, 21, 22, 23, 24, 25, 26, 27, 28, 29, 30, 31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Кейкі батыр көшесі, № 65, 67, 79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Қ.Мамекұлы көшесі, № 112, 114, 116, 118, 120, 122, 124, 126, 128, 129, 131, 132, 133, 134, 135, 134, 135, 136, 137, 138, 139, 140, 141, 142, 143, 144, 145, 146, 147, 148, 149, 150, 151, 152, 153, 154, 155, 157, 159, 161, 163, 165, 167, 167б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Ш.Дәулетов көшесі, № 1, 2, 3, 4, 5, 6, 7, 8, 9, 10, 11, 12, 13, 14, 15, 16, 17, 18, 19, 20, 21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Талас өткелі, № 2, 4, 6, 8, 10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Доссор көшесі, №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Желтоқсан көшесі, № 11, 12, 13, 14, 15, 16, 17, 18, 19, 20, 21, 22, 23, 24, 26, 28, 28а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Ж.Таңқыбаев көшесі, № 80, 81, 82, 83, 84, 85, 86, 87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Ертіс өткелі, № 13, 14, 15, 16, 17, 18, 19, 19а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Е.Брусиловский көшесі, № 24, 26, 27, 28, 29, 31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Б.Аманшин көшесі, № 37, 39, 41, 43, 110, 112, 114, 116, 118, 120, 122, 124, 126, 128, 130, 132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Миялы көшесі, № 1, 2, 3, 4, 5, 6, 7, 8, 9, 10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Сағыз көшесі, № 1, 3, 5, 7, 9, 11, 13, 15, 17, 19, 21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Т.Амандосов көшесі, № 52, 52а, 54, 55а, 56, 57, 58, 59, 61, 61, 62, 63, 64, 65, 66, 67, 68, 69, 70, 71, 72, 73, 74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Теміржол өткелі, № 1, 2, 3, 4, 5, 6, 7, 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Жанкент өткелі, № 3, 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Шалқар көшесі, № 1, 2, 3, 4, 5, 6, 7, 8, 9, 10, 11, 12, 13, 14, 15, 16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М.Өтемісұлы көшесі, № 81, 82, 83, 84, 85, 86, 87, 89, 91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Е.Серкебаев өткелі, № 1, 2, 3, 4, 5, 6, 7, 8, 9, 10, 11, 12, 13, 14, 15, 16, 17, 18, 19, 20, 21, 22, 23, 24, 25, 26, 27, 28, 29, 30, 31, 32, 33, 34, 35, 36, 37, 38, 39, 40, 41, 42, 43, 44, 45, 46, 47, 48, 49, 50, 51, 52, 53, 54, 55, 56, 57, 58, 59, 60, 61, 62 үйлер;</w:t>
            </w:r>
          </w:p>
          <w:p>
            <w:pPr>
              <w:spacing w:after="20"/>
              <w:ind w:left="20"/>
              <w:jc w:val="both"/>
            </w:pPr>
            <w:r>
              <w:rPr>
                <w:rFonts w:ascii="Times New Roman"/>
                <w:b w:val="false"/>
                <w:i w:val="false"/>
                <w:color w:val="000000"/>
                <w:sz w:val="20"/>
              </w:rPr>
              <w:t>
М.Горький көшесі, № 78, 80, 82, 84, 86, 88, 90, 92, 93, 94, 95, 96, 97, 98, 99, 100, 101, 102, 103, 104, 105, 106, 107, 108, 109, 110, 111, 112, 113, 114, 115, 116, 117, 118, 119, 120, 121, 122, 123,125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Б.Момышулы көшесі, үй 1, "Дина Нұрпейісова атындағы мұнайшылар Мәдениет сарайы" жауапкершілігі шектеулі серіктестігінің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44"/>
          <w:p>
            <w:pPr>
              <w:spacing w:after="20"/>
              <w:ind w:left="20"/>
              <w:jc w:val="both"/>
            </w:pPr>
            <w:r>
              <w:rPr>
                <w:rFonts w:ascii="Times New Roman"/>
                <w:b w:val="false"/>
                <w:i w:val="false"/>
                <w:color w:val="000000"/>
                <w:sz w:val="20"/>
              </w:rPr>
              <w:t>
Тайқазан көшесі, № 1а/1, 1/1, 1/2, 1/4, 1/6, 2, 2а, 2б, 2г үйлер;</w:t>
            </w:r>
          </w:p>
          <w:bookmarkEnd w:id="44"/>
          <w:p>
            <w:pPr>
              <w:spacing w:after="20"/>
              <w:ind w:left="20"/>
              <w:jc w:val="both"/>
            </w:pPr>
            <w:r>
              <w:rPr>
                <w:rFonts w:ascii="Times New Roman"/>
                <w:b w:val="false"/>
                <w:i w:val="false"/>
                <w:color w:val="000000"/>
                <w:sz w:val="20"/>
              </w:rPr>
              <w:t>
</w:t>
            </w:r>
            <w:r>
              <w:rPr>
                <w:rFonts w:ascii="Times New Roman"/>
                <w:b w:val="false"/>
                <w:i w:val="false"/>
                <w:color w:val="000000"/>
                <w:sz w:val="20"/>
              </w:rPr>
              <w:t>"Орталық" шағын ауданы, № 3, 4, 5, 6, 7, 8, 9, 10, 11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Абай көшесі, № 6, 6а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Азаттық даңғылы, № 2б/5, 2е, 2ж, 2з, 2и, 5, 5а, 5б, 6а, 11а, 11б, 13, 15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Ш.Уәлиханов көшесі, № 5/1, 5/2, 6а, 9а, 9а/1, 9а/2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М.Өтемісұлы көшесі, № 2в/1, 83а, 87б, 112, 114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Б.Момышұлы көшесі, № 1/1, 2, 4, 6, 8, 8б, 8в, 10 үйлер;</w:t>
            </w:r>
          </w:p>
          <w:p>
            <w:pPr>
              <w:spacing w:after="20"/>
              <w:ind w:left="20"/>
              <w:jc w:val="both"/>
            </w:pPr>
            <w:r>
              <w:rPr>
                <w:rFonts w:ascii="Times New Roman"/>
                <w:b w:val="false"/>
                <w:i w:val="false"/>
                <w:color w:val="000000"/>
                <w:sz w:val="20"/>
              </w:rPr>
              <w:t>
Қ.Смағұлов көшесі, № 10, 12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Бауыржан Момышұлы көшесі, құрылыс 31, "Атырау облысы Білім беру басқармасының Атырау қаласы білім бөлімінің "№17 мектеп-лицей"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45"/>
          <w:p>
            <w:pPr>
              <w:spacing w:after="20"/>
              <w:ind w:left="20"/>
              <w:jc w:val="both"/>
            </w:pPr>
            <w:r>
              <w:rPr>
                <w:rFonts w:ascii="Times New Roman"/>
                <w:b w:val="false"/>
                <w:i w:val="false"/>
                <w:color w:val="000000"/>
                <w:sz w:val="20"/>
              </w:rPr>
              <w:t>
Пятый квартал көшесі, № 1, 2, 3, 4, 5 үйлер;</w:t>
            </w:r>
          </w:p>
          <w:bookmarkEnd w:id="45"/>
          <w:p>
            <w:pPr>
              <w:spacing w:after="20"/>
              <w:ind w:left="20"/>
              <w:jc w:val="both"/>
            </w:pPr>
            <w:r>
              <w:rPr>
                <w:rFonts w:ascii="Times New Roman"/>
                <w:b w:val="false"/>
                <w:i w:val="false"/>
                <w:color w:val="000000"/>
                <w:sz w:val="20"/>
              </w:rPr>
              <w:t>
</w:t>
            </w:r>
            <w:r>
              <w:rPr>
                <w:rFonts w:ascii="Times New Roman"/>
                <w:b w:val="false"/>
                <w:i w:val="false"/>
                <w:color w:val="000000"/>
                <w:sz w:val="20"/>
              </w:rPr>
              <w:t>Абай көшесі, № 3, 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Азаттық даңғылы, № 20, 21, 21а, 22, 23, 23а, 24, 25, 26, 26а, 27, 28, 29, 30, 32а, 33, 34, 35, 36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Ғ.Хакимов өткелі, № 1, 2/1, 3, 4, 6, 16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Гурьев көшесі, № 1, 2, 3, 4, 4/1, 5, 5а, 5б, 5в, 6, 6б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Ж.Досмұхамбетов көшесі, № 2а, 2б, 4а, 6, 8, 10б, 10в, 12, 14, 14а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Қ.Смағұлов көшесі, № 16, 16а, 18, 20, 22, 24/1, 24/2, 32, 52б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Лазо көшесі, № 1, 3, 3а, 5 үйлер;</w:t>
            </w:r>
          </w:p>
          <w:p>
            <w:pPr>
              <w:spacing w:after="20"/>
              <w:ind w:left="20"/>
              <w:jc w:val="both"/>
            </w:pPr>
            <w:r>
              <w:rPr>
                <w:rFonts w:ascii="Times New Roman"/>
                <w:b w:val="false"/>
                <w:i w:val="false"/>
                <w:color w:val="000000"/>
                <w:sz w:val="20"/>
              </w:rPr>
              <w:t xml:space="preserve">
М.Өтемісұлы көшесі, № 95, 97а, 99, 101, 103 үйлер.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Алипова көшесі, 3а үй, "Тағылым" жауапкершілігі шектеулі серіктестігінің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46"/>
          <w:p>
            <w:pPr>
              <w:spacing w:after="20"/>
              <w:ind w:left="20"/>
              <w:jc w:val="both"/>
            </w:pPr>
            <w:r>
              <w:rPr>
                <w:rFonts w:ascii="Times New Roman"/>
                <w:b w:val="false"/>
                <w:i w:val="false"/>
                <w:color w:val="000000"/>
                <w:sz w:val="20"/>
              </w:rPr>
              <w:t>
Азаттық даңғылы, № 49, 49а, 51а, 51б, 57, 59, 63, 65, 67, 67а үйлер;</w:t>
            </w:r>
          </w:p>
          <w:bookmarkEnd w:id="46"/>
          <w:p>
            <w:pPr>
              <w:spacing w:after="20"/>
              <w:ind w:left="20"/>
              <w:jc w:val="both"/>
            </w:pPr>
            <w:r>
              <w:rPr>
                <w:rFonts w:ascii="Times New Roman"/>
                <w:b w:val="false"/>
                <w:i w:val="false"/>
                <w:color w:val="000000"/>
                <w:sz w:val="20"/>
              </w:rPr>
              <w:t>
</w:t>
            </w:r>
            <w:r>
              <w:rPr>
                <w:rFonts w:ascii="Times New Roman"/>
                <w:b w:val="false"/>
                <w:i w:val="false"/>
                <w:color w:val="000000"/>
                <w:sz w:val="20"/>
              </w:rPr>
              <w:t>Алмалы өткелі, № 1, 2а, 5, 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Ж.Досмұхамбетов көшесі, № 1, 3, 5 үйлер;</w:t>
            </w:r>
          </w:p>
          <w:p>
            <w:pPr>
              <w:spacing w:after="20"/>
              <w:ind w:left="20"/>
              <w:jc w:val="both"/>
            </w:pPr>
            <w:r>
              <w:rPr>
                <w:rFonts w:ascii="Times New Roman"/>
                <w:b w:val="false"/>
                <w:i w:val="false"/>
                <w:color w:val="000000"/>
                <w:sz w:val="20"/>
              </w:rPr>
              <w:t>
Қ.Смағұлов көшесі, № 34, 36, 38/1, 38/2, 40, 42, 42а, 46, 48, 48б, 50, 50а, 50б, 52а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Махамбет Өтемісұлы көшесі, 111 құрылыс, "Атырау облысы Білім беру басқармасының Атырау қаласы білім бөлімінің "Жалпы білім беретін №12 Ф.Досымова атындағы орта мектеп"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47"/>
          <w:p>
            <w:pPr>
              <w:spacing w:after="20"/>
              <w:ind w:left="20"/>
              <w:jc w:val="both"/>
            </w:pPr>
            <w:r>
              <w:rPr>
                <w:rFonts w:ascii="Times New Roman"/>
                <w:b w:val="false"/>
                <w:i w:val="false"/>
                <w:color w:val="000000"/>
                <w:sz w:val="20"/>
              </w:rPr>
              <w:t>
Азаттық даңғылы, № 40, 42а, 46, 46а үйлер;</w:t>
            </w:r>
          </w:p>
          <w:bookmarkEnd w:id="47"/>
          <w:p>
            <w:pPr>
              <w:spacing w:after="20"/>
              <w:ind w:left="20"/>
              <w:jc w:val="both"/>
            </w:pPr>
            <w:r>
              <w:rPr>
                <w:rFonts w:ascii="Times New Roman"/>
                <w:b w:val="false"/>
                <w:i w:val="false"/>
                <w:color w:val="000000"/>
                <w:sz w:val="20"/>
              </w:rPr>
              <w:t>
</w:t>
            </w:r>
            <w:r>
              <w:rPr>
                <w:rFonts w:ascii="Times New Roman"/>
                <w:b w:val="false"/>
                <w:i w:val="false"/>
                <w:color w:val="000000"/>
                <w:sz w:val="20"/>
              </w:rPr>
              <w:t>Ғ.Әліпов көшесі, № 2, 2а,3, 5а, 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Ж.Досмұхамбетов көшесі, № 13, 15, 15а, 17, 19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Новая көшесі, № 1, 11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М.Өтемісұлы көшесі, № 107, 109, 119, 121, 123, 125, 125б, 127, 134 үйлер;</w:t>
            </w:r>
          </w:p>
          <w:p>
            <w:pPr>
              <w:spacing w:after="20"/>
              <w:ind w:left="20"/>
              <w:jc w:val="both"/>
            </w:pPr>
            <w:r>
              <w:rPr>
                <w:rFonts w:ascii="Times New Roman"/>
                <w:b w:val="false"/>
                <w:i w:val="false"/>
                <w:color w:val="000000"/>
                <w:sz w:val="20"/>
              </w:rPr>
              <w:t>
Амангелді көшесі, № 1, 3, 9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48"/>
          <w:p>
            <w:pPr>
              <w:spacing w:after="20"/>
              <w:ind w:left="20"/>
              <w:jc w:val="both"/>
            </w:pPr>
            <w:r>
              <w:rPr>
                <w:rFonts w:ascii="Times New Roman"/>
                <w:b w:val="false"/>
                <w:i w:val="false"/>
                <w:color w:val="000000"/>
                <w:sz w:val="20"/>
              </w:rPr>
              <w:t>
Атырау қаласы, Георгий Канцев көшесі, құрылыс 1А, "Атырау облысы Білім беру басқармасының Атырау қаласы білім бөлімінің</w:t>
            </w:r>
          </w:p>
          <w:bookmarkEnd w:id="48"/>
          <w:p>
            <w:pPr>
              <w:spacing w:after="20"/>
              <w:ind w:left="20"/>
              <w:jc w:val="both"/>
            </w:pPr>
            <w:r>
              <w:rPr>
                <w:rFonts w:ascii="Times New Roman"/>
                <w:b w:val="false"/>
                <w:i w:val="false"/>
                <w:color w:val="000000"/>
                <w:sz w:val="20"/>
              </w:rPr>
              <w:t>
"№13 Д.Байбосынов атындағы мектеп-гимназия"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49"/>
          <w:p>
            <w:pPr>
              <w:spacing w:after="20"/>
              <w:ind w:left="20"/>
              <w:jc w:val="both"/>
            </w:pPr>
            <w:r>
              <w:rPr>
                <w:rFonts w:ascii="Times New Roman"/>
                <w:b w:val="false"/>
                <w:i w:val="false"/>
                <w:color w:val="000000"/>
                <w:sz w:val="20"/>
              </w:rPr>
              <w:t>
Абай көшесі, № 11, 13, 14а, 15, 16а, 18а, 26, 26а, 28, 28а, 28б, 30, 32, 34 үйлер;</w:t>
            </w:r>
          </w:p>
          <w:bookmarkEnd w:id="49"/>
          <w:p>
            <w:pPr>
              <w:spacing w:after="20"/>
              <w:ind w:left="20"/>
              <w:jc w:val="both"/>
            </w:pPr>
            <w:r>
              <w:rPr>
                <w:rFonts w:ascii="Times New Roman"/>
                <w:b w:val="false"/>
                <w:i w:val="false"/>
                <w:color w:val="000000"/>
                <w:sz w:val="20"/>
              </w:rPr>
              <w:t>
</w:t>
            </w:r>
            <w:r>
              <w:rPr>
                <w:rFonts w:ascii="Times New Roman"/>
                <w:b w:val="false"/>
                <w:i w:val="false"/>
                <w:color w:val="000000"/>
                <w:sz w:val="20"/>
              </w:rPr>
              <w:t>Г.Канцев көшесі, № 1, 2, 3, 3а, 4, 5, 6а, 7, 7а, 7б, 7в, 7е, 9, 9а, 11, 12, 14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Жәңгір хан өткелі, № 1а, 3а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М.Өтемісұлы көшесі, № 114а, 114б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Б.Момышұлы көшесі, № 15, 17, 19, 21, 23, 25, 27 үйлер;</w:t>
            </w:r>
          </w:p>
          <w:p>
            <w:pPr>
              <w:spacing w:after="20"/>
              <w:ind w:left="20"/>
              <w:jc w:val="both"/>
            </w:pPr>
            <w:r>
              <w:rPr>
                <w:rFonts w:ascii="Times New Roman"/>
                <w:b w:val="false"/>
                <w:i w:val="false"/>
                <w:color w:val="000000"/>
                <w:sz w:val="20"/>
              </w:rPr>
              <w:t xml:space="preserve">
Ш.Уәлиханов көшесі , № 13а, 13б, 13в, 16, 19, 19/1, 19/2, 21/1, 21/2, 21б/1, 21б/2 үйлер.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Махамбет Өтемісұлы көшесі, 118/2 құрылыс, "Атырау облысы Білім беру басқармасының Атырау қаласы білім бөлімінің "Жалпы білім беретін №21 Жамбыл атындағы орта мектеп"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50"/>
          <w:p>
            <w:pPr>
              <w:spacing w:after="20"/>
              <w:ind w:left="20"/>
              <w:jc w:val="both"/>
            </w:pPr>
            <w:r>
              <w:rPr>
                <w:rFonts w:ascii="Times New Roman"/>
                <w:b w:val="false"/>
                <w:i w:val="false"/>
                <w:color w:val="000000"/>
                <w:sz w:val="20"/>
              </w:rPr>
              <w:t xml:space="preserve">
М.Өтемісұлы көшесі, № 116, 116а, 116г, 116а/1, 116/2, 118а, 118б, 118в, 118г үйлер; </w:t>
            </w:r>
          </w:p>
          <w:bookmarkEnd w:id="50"/>
          <w:p>
            <w:pPr>
              <w:spacing w:after="20"/>
              <w:ind w:left="20"/>
              <w:jc w:val="both"/>
            </w:pPr>
            <w:r>
              <w:rPr>
                <w:rFonts w:ascii="Times New Roman"/>
                <w:b w:val="false"/>
                <w:i w:val="false"/>
                <w:color w:val="000000"/>
                <w:sz w:val="20"/>
              </w:rPr>
              <w:t>
Абай көшесі, № 15а, 17а, 17, 19, 21, 25а, 3а, 26, 28, 28а, 28б, 30, 32, 34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қаласы, Шоқан Уәлиханов көшесі, құрылыс 89А, "Атырау облысы Білім беру басқармасының Атырау қаласы білім бөлімінің "Жалпы білім беретін №9 Ш.Уәлиханов атындағы орта мектеп" коммуналдық мемлекеттік мекемесінің ғимараты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51"/>
          <w:p>
            <w:pPr>
              <w:spacing w:after="20"/>
              <w:ind w:left="20"/>
              <w:jc w:val="both"/>
            </w:pPr>
            <w:r>
              <w:rPr>
                <w:rFonts w:ascii="Times New Roman"/>
                <w:b w:val="false"/>
                <w:i w:val="false"/>
                <w:color w:val="000000"/>
                <w:sz w:val="20"/>
              </w:rPr>
              <w:t>
С.Датов көшесі, № 99, 101, 103, 105, 107, 109, 111, 113, 115, 117, 119, 121, 123, 125, 127, 129, 131, 133, 135, 137, 139, 141, 143, 145, 147, 149, 151, 153, 155 үйлер;</w:t>
            </w:r>
          </w:p>
          <w:bookmarkEnd w:id="51"/>
          <w:p>
            <w:pPr>
              <w:spacing w:after="20"/>
              <w:ind w:left="20"/>
              <w:jc w:val="both"/>
            </w:pPr>
            <w:r>
              <w:rPr>
                <w:rFonts w:ascii="Times New Roman"/>
                <w:b w:val="false"/>
                <w:i w:val="false"/>
                <w:color w:val="000000"/>
                <w:sz w:val="20"/>
              </w:rPr>
              <w:t>
</w:t>
            </w:r>
            <w:r>
              <w:rPr>
                <w:rFonts w:ascii="Times New Roman"/>
                <w:b w:val="false"/>
                <w:i w:val="false"/>
                <w:color w:val="000000"/>
                <w:sz w:val="20"/>
              </w:rPr>
              <w:t>Қоғалы көшесі, № 1, 2, 3, 4, 5, 6, 7, 8, 9, 10, 11, 12, 13, 14, 15, 16, 17, 18, 19, 20, 21, 22, 23, 24, 25, 26, 27, 28, 29, 30, 31, 32, 33, 34, 35, 36, 37, 38, 39, 40, 41, 42, 43, 44, 45, 46, 47, 48, 49, 50, 51, 52, 53, 54, 55, 56, 57, 58, 59, 60, 61, 62, 63, 64, 65, 66, 67, 68, 69, 70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Қорқыт ата көшесі, № 1, 2, 3, 4, 5, 6, 7, 8, 9, 10, 11, 12, 13, 14, 15, 16, 17, 18, 19, 20, 21, 22, 23, 24, 25, 26, 27, 28, 29, 30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Ойыл өткелі, № 1, 2, 3, 4, 5, 6, 7, 8, 9, 10, 11, 12, 13, 14, 15, 16, 17, 18, 19, 20, 21, 22, 23, 24, 25, 26, 27, 28, 29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Ленинград өткелі, № 1, 2, 3, 4, 5, 6, 7, 8, 9, 10, 11, 12, 13, 14, 15, 16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Тұмар ханша өткелі, № 36, 37б, 51, 53, 55, 57, 59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Сағыз көшесі, № 2, 4, 6, 8, 10, 12, 14, 16, 18, 20, 22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Құрылысшы өткелі, № 1, 2, 3, 4, 5, 6, 7, 8, 9, 10, 11, 12, 13, 14, 15, 16, 17, 18, 19, 20, 21, 22, 23, 24, 25, 26, 27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Қарашүңгіл көшесі, № 1, 2, 3, 4, 5, 6, 7, 8, 9, 10, 11, 12, 13, 14, 15, 16, 17, 18, 19, 20, 21, 22, 23, 24, 25, 26, 27, 28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Қабанбай батыр көшесі, № 1, 2, 3, 4, 5, 6, 7, 8, 9, 10, 11, 12, 13, 14, 15, 16, 17, 18, 19, 20, 21, 22, 23, 24, 25, 26, 27, 28, 29, 30, 31, 32, 33, 34, 35, 36, 37, 38, 39, 40, 41, 42, 43, 44, 45, 46, 47, 48, 49, 50, 51, 52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"СМП-136" шағын ауданы; </w:t>
            </w:r>
          </w:p>
          <w:p>
            <w:pPr>
              <w:spacing w:after="20"/>
              <w:ind w:left="20"/>
              <w:jc w:val="both"/>
            </w:pPr>
            <w:r>
              <w:rPr>
                <w:rFonts w:ascii="Times New Roman"/>
                <w:b w:val="false"/>
                <w:i w:val="false"/>
                <w:color w:val="000000"/>
                <w:sz w:val="20"/>
              </w:rPr>
              <w:t>
</w:t>
            </w:r>
            <w:r>
              <w:rPr>
                <w:rFonts w:ascii="Times New Roman"/>
                <w:b w:val="false"/>
                <w:i w:val="false"/>
                <w:color w:val="000000"/>
                <w:sz w:val="20"/>
              </w:rPr>
              <w:t>Жәңгір хан өткелі, № 72, 74, 75, 76, 77, 78, 78/2, 79, 80, 81, 82, 83, 84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К.Әзірбаев өткелі, № 40а, 56а, 71, 72, 73, 74, 75, 76, 77, 78, 79, 81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Доссор көшесі, № 116, 118, 120, 122, 124, 126, 128, 130, 132, 134, 136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Доссор өткелі, № 64, 62, 66, 67, 67а, 69, 71, 72, 73а, 74, 76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Қабыланбай батыр көшесі, № 14 үйі;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Әнет баба өткелі, № 1, 2, 3, 4а, 12б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Тәуекел хан көшесі, № 1, 2, 3, 4, 5, 6, 7, 8, 9, 10, 11, 12, 13, 14, 15, 16, 17, 18, 19, 20, 21, 22, 23, 24, 25 үйлер;</w:t>
            </w:r>
          </w:p>
          <w:p>
            <w:pPr>
              <w:spacing w:after="20"/>
              <w:ind w:left="20"/>
              <w:jc w:val="both"/>
            </w:pPr>
            <w:r>
              <w:rPr>
                <w:rFonts w:ascii="Times New Roman"/>
                <w:b w:val="false"/>
                <w:i w:val="false"/>
                <w:color w:val="000000"/>
                <w:sz w:val="20"/>
              </w:rPr>
              <w:t>
Ш.Уәлиханов көшесі, № 78, 80, 82, 84, 86, 88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Сырым Датов көшесі, үй 42, "Қазақстан Темір Жолы" Ұлттық компаниясы" акционерлік қоғамының "Атырау магистральдық желі бөлімшесі" филиалының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52"/>
          <w:p>
            <w:pPr>
              <w:spacing w:after="20"/>
              <w:ind w:left="20"/>
              <w:jc w:val="both"/>
            </w:pPr>
            <w:r>
              <w:rPr>
                <w:rFonts w:ascii="Times New Roman"/>
                <w:b w:val="false"/>
                <w:i w:val="false"/>
                <w:color w:val="000000"/>
                <w:sz w:val="20"/>
              </w:rPr>
              <w:t>
Достық көшесі, № 1, 2, 3, 4, 5, 6, 7, 8, 9, 10, 11, 12, 13, 14, 15 үйлер;</w:t>
            </w:r>
          </w:p>
          <w:bookmarkEnd w:id="5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С.Датов көшесі, № 2/1, 11, 11а, 12, 13, 14, 15, 21, 23, 25, 27, 29, 31,33, 35а, 35б, 35в, 35г үйлер; </w:t>
            </w:r>
          </w:p>
          <w:p>
            <w:pPr>
              <w:spacing w:after="20"/>
              <w:ind w:left="20"/>
              <w:jc w:val="both"/>
            </w:pPr>
            <w:r>
              <w:rPr>
                <w:rFonts w:ascii="Times New Roman"/>
                <w:b w:val="false"/>
                <w:i w:val="false"/>
                <w:color w:val="000000"/>
                <w:sz w:val="20"/>
              </w:rPr>
              <w:t>
Қиғаш көшесі, № 1, 1/2, 1/3, 1/4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Жұбан Молдағалиев көшесі, құрылыс 29А, "Атырау-Ақпарат" жауапкершілігі шектеулі серіктестігінің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53"/>
          <w:p>
            <w:pPr>
              <w:spacing w:after="20"/>
              <w:ind w:left="20"/>
              <w:jc w:val="both"/>
            </w:pPr>
            <w:r>
              <w:rPr>
                <w:rFonts w:ascii="Times New Roman"/>
                <w:b w:val="false"/>
                <w:i w:val="false"/>
                <w:color w:val="000000"/>
                <w:sz w:val="20"/>
              </w:rPr>
              <w:t xml:space="preserve">
Азаттық даңғылы, № 60, 60а, 62, 64, 64а, 64б, 68, 68б, 68в, 71, 75, 75а, 75б, 77, 77б, 79, 87, 89, 91, 93, 95 үйлер; </w:t>
            </w:r>
          </w:p>
          <w:bookmarkEnd w:id="53"/>
          <w:p>
            <w:pPr>
              <w:spacing w:after="20"/>
              <w:ind w:left="20"/>
              <w:jc w:val="both"/>
            </w:pPr>
            <w:r>
              <w:rPr>
                <w:rFonts w:ascii="Times New Roman"/>
                <w:b w:val="false"/>
                <w:i w:val="false"/>
                <w:color w:val="000000"/>
                <w:sz w:val="20"/>
              </w:rPr>
              <w:t>
</w:t>
            </w:r>
            <w:r>
              <w:rPr>
                <w:rFonts w:ascii="Times New Roman"/>
                <w:b w:val="false"/>
                <w:i w:val="false"/>
                <w:color w:val="000000"/>
                <w:sz w:val="20"/>
              </w:rPr>
              <w:t>Ж.Молдағалиев көшесі, № 5, 7, 14, 16, 18, 19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М.Өтемісұлы көшесі, № 60а, 128, 128а, 128б, 130, 130а, 132 үйлер;</w:t>
            </w:r>
          </w:p>
          <w:p>
            <w:pPr>
              <w:spacing w:after="20"/>
              <w:ind w:left="20"/>
              <w:jc w:val="both"/>
            </w:pPr>
            <w:r>
              <w:rPr>
                <w:rFonts w:ascii="Times New Roman"/>
                <w:b w:val="false"/>
                <w:i w:val="false"/>
                <w:color w:val="000000"/>
                <w:sz w:val="20"/>
              </w:rPr>
              <w:t>
Ө.Атамбаев көшесі, № 1, 1а, 6, 7а, 19, 20, 20а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Азаттық даңғылы, құрылыс 78, "Атырау облысы Білім беру басқармасының Атырау қаласы білім бөлімінің "Жалпы білім беретін №14 А.Чехов атындағы орта мектеп"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54"/>
          <w:p>
            <w:pPr>
              <w:spacing w:after="20"/>
              <w:ind w:left="20"/>
              <w:jc w:val="both"/>
            </w:pPr>
            <w:r>
              <w:rPr>
                <w:rFonts w:ascii="Times New Roman"/>
                <w:b w:val="false"/>
                <w:i w:val="false"/>
                <w:color w:val="000000"/>
                <w:sz w:val="20"/>
              </w:rPr>
              <w:t>
Ә.Шәріпов көшесі, № 26а/1, 26а/2, 26а/3, 26а/4, 28, 28/1, 34а үйлер;</w:t>
            </w:r>
          </w:p>
          <w:bookmarkEnd w:id="54"/>
          <w:p>
            <w:pPr>
              <w:spacing w:after="20"/>
              <w:ind w:left="20"/>
              <w:jc w:val="both"/>
            </w:pPr>
            <w:r>
              <w:rPr>
                <w:rFonts w:ascii="Times New Roman"/>
                <w:b w:val="false"/>
                <w:i w:val="false"/>
                <w:color w:val="000000"/>
                <w:sz w:val="20"/>
              </w:rPr>
              <w:t>
</w:t>
            </w:r>
            <w:r>
              <w:rPr>
                <w:rFonts w:ascii="Times New Roman"/>
                <w:b w:val="false"/>
                <w:i w:val="false"/>
                <w:color w:val="000000"/>
                <w:sz w:val="20"/>
              </w:rPr>
              <w:t>Азаттық даңғылы, № 70, 72, 72а, 72б, 74, 76, 76/1, 76/4, 76/4а, 76/5, 76/7, 76/8, 76/9, 80, 80а, 82, 84, 86, 88, 90, 92, 94, 99а, 117, 119, 121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Стаханов көшесі, № 1а, 2б, 3а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Ж.Молдағалиев көшесі, № 26, 28, 28а, 29, 30, 31, 32, 33/2, 35, 35а, 35б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Қ.Смағұлов көшесі, № 56, 56а, 56б, 64, 66, 68, 70, 72, 76, 78, 80, 82, 84, 86, 88, 90, 92, 94, 96, 100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М.Әуезов даңғылы, № 58, 60, 60а, 60б үйлер;</w:t>
            </w:r>
          </w:p>
          <w:p>
            <w:pPr>
              <w:spacing w:after="20"/>
              <w:ind w:left="20"/>
              <w:jc w:val="both"/>
            </w:pPr>
            <w:r>
              <w:rPr>
                <w:rFonts w:ascii="Times New Roman"/>
                <w:b w:val="false"/>
                <w:i w:val="false"/>
                <w:color w:val="000000"/>
                <w:sz w:val="20"/>
              </w:rPr>
              <w:t>
С.Қарымсақов көшесі, № 2а, 4, 8, 10а, 12, 12/1, 14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55"/>
          <w:p>
            <w:pPr>
              <w:spacing w:after="20"/>
              <w:ind w:left="20"/>
              <w:jc w:val="both"/>
            </w:pPr>
            <w:r>
              <w:rPr>
                <w:rFonts w:ascii="Times New Roman"/>
                <w:b w:val="false"/>
                <w:i w:val="false"/>
                <w:color w:val="000000"/>
                <w:sz w:val="20"/>
              </w:rPr>
              <w:t>
Атырау қаласы, Әди Шәріпов көшесі, құрылыс 1/1, "Атырау облысы Білім беру басқармасының Атырау қаласы білім бөлімінің "Құрманғазы</w:t>
            </w:r>
          </w:p>
          <w:bookmarkEnd w:id="55"/>
          <w:p>
            <w:pPr>
              <w:spacing w:after="20"/>
              <w:ind w:left="20"/>
              <w:jc w:val="both"/>
            </w:pPr>
            <w:r>
              <w:rPr>
                <w:rFonts w:ascii="Times New Roman"/>
                <w:b w:val="false"/>
                <w:i w:val="false"/>
                <w:color w:val="000000"/>
                <w:sz w:val="20"/>
              </w:rPr>
              <w:t>
атындағы балалар саз мектебі" коммуналдық мемлекеттік қазыналық кәсіпорнының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56"/>
          <w:p>
            <w:pPr>
              <w:spacing w:after="20"/>
              <w:ind w:left="20"/>
              <w:jc w:val="both"/>
            </w:pPr>
            <w:r>
              <w:rPr>
                <w:rFonts w:ascii="Times New Roman"/>
                <w:b w:val="false"/>
                <w:i w:val="false"/>
                <w:color w:val="000000"/>
                <w:sz w:val="20"/>
              </w:rPr>
              <w:t>
Ә.Шәріпов көшесі, № 7, 8, 9, 10, 11, 11а, 12, 12а, 13, 13а, 13в, 13г, 14, 14а, 15, 17, 18, 19, 20, 20а, 22, 30, 30а, 32, 34 үйлер;</w:t>
            </w:r>
          </w:p>
          <w:bookmarkEnd w:id="56"/>
          <w:p>
            <w:pPr>
              <w:spacing w:after="20"/>
              <w:ind w:left="20"/>
              <w:jc w:val="both"/>
            </w:pPr>
            <w:r>
              <w:rPr>
                <w:rFonts w:ascii="Times New Roman"/>
                <w:b w:val="false"/>
                <w:i w:val="false"/>
                <w:color w:val="000000"/>
                <w:sz w:val="20"/>
              </w:rPr>
              <w:t>
</w:t>
            </w:r>
            <w:r>
              <w:rPr>
                <w:rFonts w:ascii="Times New Roman"/>
                <w:b w:val="false"/>
                <w:i w:val="false"/>
                <w:color w:val="000000"/>
                <w:sz w:val="20"/>
              </w:rPr>
              <w:t>Азаттық даңғылы, № 127, 129, 131, 131б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Стаханов көшесі, № 4 үйі;</w:t>
            </w:r>
          </w:p>
          <w:p>
            <w:pPr>
              <w:spacing w:after="20"/>
              <w:ind w:left="20"/>
              <w:jc w:val="both"/>
            </w:pPr>
            <w:r>
              <w:rPr>
                <w:rFonts w:ascii="Times New Roman"/>
                <w:b w:val="false"/>
                <w:i w:val="false"/>
                <w:color w:val="000000"/>
                <w:sz w:val="20"/>
              </w:rPr>
              <w:t>
</w:t>
            </w:r>
            <w:r>
              <w:rPr>
                <w:rFonts w:ascii="Times New Roman"/>
                <w:b w:val="false"/>
                <w:i w:val="false"/>
                <w:color w:val="000000"/>
                <w:sz w:val="20"/>
              </w:rPr>
              <w:t>Астана көшесі, № 2а, 5, 6, 8, 10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Г.Шамин көшесі, № 1, 1а, 3, 5, 7, 7а, 7б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Қ.Смағұлов көшесі, № 62а, 70а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М.Әуезов даңғылы, № 28, 48, 50, 52а, 52б, 52в, 52г, 56а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Наурыз көшесі, № 1, 1а, 1б, 2, 3, 4, 7, 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С.Мұқанов көшесі, № 2, 4, 6, 8, 10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С.Қарымсақов көшесі, № 1а үйі; </w:t>
            </w:r>
          </w:p>
          <w:p>
            <w:pPr>
              <w:spacing w:after="20"/>
              <w:ind w:left="20"/>
              <w:jc w:val="both"/>
            </w:pPr>
            <w:r>
              <w:rPr>
                <w:rFonts w:ascii="Times New Roman"/>
                <w:b w:val="false"/>
                <w:i w:val="false"/>
                <w:color w:val="000000"/>
                <w:sz w:val="20"/>
              </w:rPr>
              <w:t>
</w:t>
            </w:r>
            <w:r>
              <w:rPr>
                <w:rFonts w:ascii="Times New Roman"/>
                <w:b w:val="false"/>
                <w:i w:val="false"/>
                <w:color w:val="000000"/>
                <w:sz w:val="20"/>
              </w:rPr>
              <w:t>Саябақ өткелі, № 1, 3, 5, 7 үйлер;</w:t>
            </w:r>
          </w:p>
          <w:p>
            <w:pPr>
              <w:spacing w:after="20"/>
              <w:ind w:left="20"/>
              <w:jc w:val="both"/>
            </w:pPr>
            <w:r>
              <w:rPr>
                <w:rFonts w:ascii="Times New Roman"/>
                <w:b w:val="false"/>
                <w:i w:val="false"/>
                <w:color w:val="000000"/>
                <w:sz w:val="20"/>
              </w:rPr>
              <w:t>
Тастөбе көшесі, № 2а, 4, 6, 8, 10, 12, 14, 16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Сүлеймен Сауырғалиев көшесі, 1 үй, "Атырау қалалық мәдениет, тілдерді дамыту, дене шынықтыру және спорт бөлімі" мемлекеттік мекемесіне қарасты "Құрманғазы атындағы мәдениет сарайы" мемлекеттік коммуналдық қазыналық кәсіпорнының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57"/>
          <w:p>
            <w:pPr>
              <w:spacing w:after="20"/>
              <w:ind w:left="20"/>
              <w:jc w:val="both"/>
            </w:pPr>
            <w:r>
              <w:rPr>
                <w:rFonts w:ascii="Times New Roman"/>
                <w:b w:val="false"/>
                <w:i w:val="false"/>
                <w:color w:val="000000"/>
                <w:sz w:val="20"/>
              </w:rPr>
              <w:t>
С.Сауырғалиев көшесі, № 1а, 1в, 2а, 2в, 6, 10, 12, 14, 18, 20, 21, 21а үйлер;</w:t>
            </w:r>
          </w:p>
          <w:bookmarkEnd w:id="57"/>
          <w:p>
            <w:pPr>
              <w:spacing w:after="20"/>
              <w:ind w:left="20"/>
              <w:jc w:val="both"/>
            </w:pPr>
            <w:r>
              <w:rPr>
                <w:rFonts w:ascii="Times New Roman"/>
                <w:b w:val="false"/>
                <w:i w:val="false"/>
                <w:color w:val="000000"/>
                <w:sz w:val="20"/>
              </w:rPr>
              <w:t>
</w:t>
            </w:r>
            <w:r>
              <w:rPr>
                <w:rFonts w:ascii="Times New Roman"/>
                <w:b w:val="false"/>
                <w:i w:val="false"/>
                <w:color w:val="000000"/>
                <w:sz w:val="20"/>
              </w:rPr>
              <w:t>Севастополь көшесі, № 1а, 2, 3, 4, 5а, 6, 6а, 8, 8а, 8б, 10, 10б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Одесса көшесі, № 1, 1а, 2, 3, 4, 5, 6, 6б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Н.Оңдасынов көшесі, № 4а, 7, 8, 9, 9а, 9б, 9в, 9д, 10б, 11, 11а, 12, 13а, 14, 16, 17, 17а, 18, 19, 21, 27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Н.Ватутин көшесі, № 2, 2а, 2в, 3, 4, 4а, 5, 5в, 6, 7, 9, 9а/2, 11, 11а, 13, 15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М.Әуезов даңғылы, № 1, 2, 3, 3/5, 4, 5, 6, 7, 8, 9, 10, 13, 14, 17, 18, 19, 20, 21, 22, 26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М.Наурызалиев өткелі, № 2, 4, 6, 7, 8, 9, 10, 11, 12, 13, 14, 15, 17, 19, 19а, 21, 21а, 23, 25, 27, 31, 33, 39, 41, 43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Еділ көшесі, № 1/1, 1а, 2, 3а, 4, 6, 8, 9, 14а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Г.Шамин көшесі, № 2а, 3а, 3б, 3в, 4, 4а, 5а, 6, 16, 18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Волгоград көшесі, № 2, 3, 4, 5, 6, 8, 10, 12, 14, 16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Б.Бимағанов көшесі, № 1/1, 3/1, 3/2, 5/1, 7, 7/1, 7/2, 8, 9/1, 9/2, 11, 13, 15, 17, 19, 21, 23, 27, 29, 31, 33, 35, 37, 37б, 37в, 47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Ә.Шәріпов көшесі, № 5а үйі;</w:t>
            </w:r>
          </w:p>
          <w:p>
            <w:pPr>
              <w:spacing w:after="20"/>
              <w:ind w:left="20"/>
              <w:jc w:val="both"/>
            </w:pPr>
            <w:r>
              <w:rPr>
                <w:rFonts w:ascii="Times New Roman"/>
                <w:b w:val="false"/>
                <w:i w:val="false"/>
                <w:color w:val="000000"/>
                <w:sz w:val="20"/>
              </w:rPr>
              <w:t>
"Жилгородок" шағын ауданы, №1 өткелі, № 15, 16, 17, 18, 19, 20, 21, 22, 23, 24, 25, 26, 27, 28, 29, 30, 31, 32, 33, 34, 35, 36, 37, 38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қаласы, Сәбит Мұқанов көшесі, 3 құрылыс, Атырау облысы Білім беру басқармасының Атырау қаласы білім бөлімінің "№20 А.Пушкин атындағы мектеп-лицей" коммуналдық мемлекеттік мекемесінің ғимараты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58"/>
          <w:p>
            <w:pPr>
              <w:spacing w:after="20"/>
              <w:ind w:left="20"/>
              <w:jc w:val="both"/>
            </w:pPr>
            <w:r>
              <w:rPr>
                <w:rFonts w:ascii="Times New Roman"/>
                <w:b w:val="false"/>
                <w:i w:val="false"/>
                <w:color w:val="000000"/>
                <w:sz w:val="20"/>
              </w:rPr>
              <w:t>
Азаттық даңғылы, № 143, 143а, 145, 147, 147а, 149, 149а, 151, 153, 153а үйлер;</w:t>
            </w:r>
          </w:p>
          <w:bookmarkEnd w:id="58"/>
          <w:p>
            <w:pPr>
              <w:spacing w:after="20"/>
              <w:ind w:left="20"/>
              <w:jc w:val="both"/>
            </w:pPr>
            <w:r>
              <w:rPr>
                <w:rFonts w:ascii="Times New Roman"/>
                <w:b w:val="false"/>
                <w:i w:val="false"/>
                <w:color w:val="000000"/>
                <w:sz w:val="20"/>
              </w:rPr>
              <w:t>
</w:t>
            </w:r>
            <w:r>
              <w:rPr>
                <w:rFonts w:ascii="Times New Roman"/>
                <w:b w:val="false"/>
                <w:i w:val="false"/>
                <w:color w:val="000000"/>
                <w:sz w:val="20"/>
              </w:rPr>
              <w:t>Б.Бимағанов көшесі, № 4, 16, 24, 26, 30, 32, 32/1, 32а, 34, 36, 38а, 42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Ескене көшесі, № 1, 2, 3, 4, 5, 6, 7, 8, 9, 10, 11, 12, 13, 14, 15, 16, 17, 18, 19, 20, 20а, 20б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Қ.Аманжолов көшесі, № 1, 2, 3, 4, 5, 6, 7, 8, 9, 10, 11, 12, 13, 14, 15, 16, 17, 18, 19, 20, 21, 22, 23, 24, 25, 26, 27, 28, 29, 30, 31, 32, 33, 34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Қарағаш өтпе жолы, № 1, 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Қосшағыл көшесі, № 1, 2, 3, 4, 5, 6, 7, 8, 9, 10, 11, 12, 13, 14, 15, 16, 17, 18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С.Мұқанов көшесі, № 1, 1а, 12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Ақшағыл өтпе жолы, № 1, 3, 4, 5, 6, 7, 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Ә.Қашаубаев көшесі, № 2, 4, 6, 8, 10, 12, 14, 16, 18, 20, 22, 24, 26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М.Халелов көшесі, № 11, 13, 15, 16, 17, 18, 19, 20, 21, 22, 23, 24, 25, 26, 27, 28, 29, 30, 31, 32, 33, 34, 35, 36, 37, 38, 39, 40, 41, 42, 43, 44, 45, 46, 47, 48, 50, 52, 54, 56, 58, 60, 62, 64, 66, 68, 70, 72, 74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Манаш көшесі, № 1, 2, 3, 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Жасөркен өткелі, № 1, 2, 3, 4, 5, 6, 7, 8, 9, 10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М.Дулатов өтпе жолы, № 1, 2, 3, 4, 5, 6, 7, 8, 9, 9а, 10, 10а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М.Дулатов көшесі, № 1, 3, 4, 5, 7, 8, 9, 10, 11, 12, 13, 14, 15, 16, 17, 18, 19, 20, 21, 23, 25, 27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М.Әуезов даңғылы, № 23, 25, 27, 29, 31, 43, 45, 47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Ұ.Қараманов өткелі, № 1, 10 үйлер;</w:t>
            </w:r>
          </w:p>
          <w:p>
            <w:pPr>
              <w:spacing w:after="20"/>
              <w:ind w:left="20"/>
              <w:jc w:val="both"/>
            </w:pPr>
            <w:r>
              <w:rPr>
                <w:rFonts w:ascii="Times New Roman"/>
                <w:b w:val="false"/>
                <w:i w:val="false"/>
                <w:color w:val="000000"/>
                <w:sz w:val="20"/>
              </w:rPr>
              <w:t>
М.Мәметова көшесі, № 1, 1а, 2, 2а, 4/1, 5, 5а, 20а, 29, 31, 33, 37, 39, 41, 42, 43, 44, 45, 46, 48, 49, 51, 53, 54, 56, 57, 57а, 59, 61, 63, 65, 67, 69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Азаттық даңғылы, 133А құрылыс, Атырау облысы Білім беру басқармасының Атырау қаласы білім бөлімінің "Жалпы білім беретін №8 У.Атамбаев атындағы орта мектеп"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59"/>
          <w:p>
            <w:pPr>
              <w:spacing w:after="20"/>
              <w:ind w:left="20"/>
              <w:jc w:val="both"/>
            </w:pPr>
            <w:r>
              <w:rPr>
                <w:rFonts w:ascii="Times New Roman"/>
                <w:b w:val="false"/>
                <w:i w:val="false"/>
                <w:color w:val="000000"/>
                <w:sz w:val="20"/>
              </w:rPr>
              <w:t>
Азаттық даңғылы, № 102, 104, 106, 108, 110, 112а, 114, 116а, 118, 120, 122, 124, 126, 131а, 133, 133б, 135, 137, 137б, 139, 141, 141а үйлер;</w:t>
            </w:r>
          </w:p>
          <w:bookmarkEnd w:id="59"/>
          <w:p>
            <w:pPr>
              <w:spacing w:after="20"/>
              <w:ind w:left="20"/>
              <w:jc w:val="both"/>
            </w:pPr>
            <w:r>
              <w:rPr>
                <w:rFonts w:ascii="Times New Roman"/>
                <w:b w:val="false"/>
                <w:i w:val="false"/>
                <w:color w:val="000000"/>
                <w:sz w:val="20"/>
              </w:rPr>
              <w:t>
</w:t>
            </w:r>
            <w:r>
              <w:rPr>
                <w:rFonts w:ascii="Times New Roman"/>
                <w:b w:val="false"/>
                <w:i w:val="false"/>
                <w:color w:val="000000"/>
                <w:sz w:val="20"/>
              </w:rPr>
              <w:t>Айша бибі көшесі, № 1, 2/1, 5/1, 5/2, 7, 9, 11, 13, 15, 17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Самұрық көшесі, № 1, 3, 5, 7, 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Құлсары көшесі, № 1, 2, 3, 4, 5, 6, 7, 8, 9, 10, 11, 12, 13, 14, 15, 16, 17, 18, 19, 20, 21, 22, 23, 24, 25, 26, 27, 28, 29, 30, 31, 32, 33, 34, 35, 36, 36а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М.Мәметова көшесі, № 20, 28, 30, 32, 32/2, 34, 36, 38, 40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М.Әуезов даңғылы, № 47а, 49, 51, 55, 57, 59, 61, 63, 63а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Н.Островский көшесі, № 3, 4, 5, 6, 7, 8, 9, 10, 11, 12, 13, 14, 15, 16, 17 үйлер;</w:t>
            </w:r>
          </w:p>
          <w:p>
            <w:pPr>
              <w:spacing w:after="20"/>
              <w:ind w:left="20"/>
              <w:jc w:val="both"/>
            </w:pPr>
            <w:r>
              <w:rPr>
                <w:rFonts w:ascii="Times New Roman"/>
                <w:b w:val="false"/>
                <w:i w:val="false"/>
                <w:color w:val="000000"/>
                <w:sz w:val="20"/>
              </w:rPr>
              <w:t>
Ы.Шөреков көшесі, № 1, 2, 3, 4, 5, 6, 7, 8, 9, 10, 11, 12, 13, 14, 15, 16, 17, 18, 19, 20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60"/>
          <w:p>
            <w:pPr>
              <w:spacing w:after="20"/>
              <w:ind w:left="20"/>
              <w:jc w:val="both"/>
            </w:pPr>
            <w:r>
              <w:rPr>
                <w:rFonts w:ascii="Times New Roman"/>
                <w:b w:val="false"/>
                <w:i w:val="false"/>
                <w:color w:val="000000"/>
                <w:sz w:val="20"/>
              </w:rPr>
              <w:t>
Атырау қаласы, Азаттық даңғылы, 152А үй, Атырау облысы Білім беру басқармасының "Атырау индустриалды колледжі" коммуналдық мемлекеттік қазыналық</w:t>
            </w:r>
          </w:p>
          <w:bookmarkEnd w:id="60"/>
          <w:p>
            <w:pPr>
              <w:spacing w:after="20"/>
              <w:ind w:left="20"/>
              <w:jc w:val="both"/>
            </w:pPr>
            <w:r>
              <w:rPr>
                <w:rFonts w:ascii="Times New Roman"/>
                <w:b w:val="false"/>
                <w:i w:val="false"/>
                <w:color w:val="000000"/>
                <w:sz w:val="20"/>
              </w:rPr>
              <w:t>
кәсіпорнының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61"/>
          <w:p>
            <w:pPr>
              <w:spacing w:after="20"/>
              <w:ind w:left="20"/>
              <w:jc w:val="both"/>
            </w:pPr>
            <w:r>
              <w:rPr>
                <w:rFonts w:ascii="Times New Roman"/>
                <w:b w:val="false"/>
                <w:i w:val="false"/>
                <w:color w:val="000000"/>
                <w:sz w:val="20"/>
              </w:rPr>
              <w:t>
"Толқын" шағын ауданы, № 2, 3, 4, 5, 6, 7, 8, 9, 10, 11, 12, 13, 14, 15, 16, 17, 18, 19, 20, 21, 22, 23, 24, 25, 26, 27, 28, 29, 30, 31, 32, 33, 34, 35, 36, 37, 38, 39, 40, 41 үйлер;</w:t>
            </w:r>
          </w:p>
          <w:bookmarkEnd w:id="61"/>
          <w:p>
            <w:pPr>
              <w:spacing w:after="20"/>
              <w:ind w:left="20"/>
              <w:jc w:val="both"/>
            </w:pPr>
            <w:r>
              <w:rPr>
                <w:rFonts w:ascii="Times New Roman"/>
                <w:b w:val="false"/>
                <w:i w:val="false"/>
                <w:color w:val="000000"/>
                <w:sz w:val="20"/>
              </w:rPr>
              <w:t>
</w:t>
            </w:r>
            <w:r>
              <w:rPr>
                <w:rFonts w:ascii="Times New Roman"/>
                <w:b w:val="false"/>
                <w:i w:val="false"/>
                <w:color w:val="000000"/>
                <w:sz w:val="20"/>
              </w:rPr>
              <w:t>С.Дүсіпов көшесі, № 1, 2, 3, 4, 5, 6, 7, 8, 9, 10, 11, 12, 13, 14, 15, 16, 17, 18, 19, 20, 21, 22, 23, 24, 24а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Несібе көшесі, № 1/1, 2, 3, 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Мұнайшы көшесі, № 1, 2, 3, 4, 5, 6, 7, 8, 9, 10, 11, 12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М.Мұсаев өткелі, № 2, 3, 4, 5, 6, 7, 8, 9, 10,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Молшылық көшесі, № 1, 2, 3, 4, 5, 6, 7, 8, 9, 10, 11, 12, 13, 14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М.Халелов көшесі, № 79, 81, 83, 85, 87, 89, 90, 91, 92, 93, 94, 95, 96, 97, 98, 99, 100, 101, 102, 103, 104, 105, 106, 107, 108, 109, 110, 111, 112, 113, 114, 115, 116, 117, 118, 119, 120, 121, 122, 123, 124, 125, 126, 127, 128, 129, 130, 131, 132, 133, 134, 135, 136, 137, 138, 139, 140, 141, 142, 143, 144, 145, 146, 147, 148, 149, 150, 151, 152, 153, 154, 155, 156, 157, 158, 158а, 159, 161, 163,165, 167, 169, 171, 173, 175, 177, 179, 181, 183, 185, 187, 189, 191, 193, 195, 195а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Қаратон көшесі, № 1, 2, 3, 4, 5, 6, 7, 8, 9, 10, 11, 12, 13, 14, 15, 16, 17, 18, 19, 20, 21, 22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Құлан көшесі, № 1, 2, 3, 4, 5, 6, 7, 8, 9, 10, 11, 12, 12/1, 12/2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Көкарна көшесі, № 3, 4, 5, 6, 7, 8, 9, 10, 11, 12, 13, 14, 15, 16, 17, 18, 19, 20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Ж.Досмұхамедов өткелі, № 1, 1а, 1б, 1в, 1д, 1д/2, 1д/3, 1д/4, 1/1, 1/2, 2, 2/2, 2б, 3/1, 3/2, 4/1, 4/2, 5, 5/2, 6/1, 6/2, 7/1, 7/2, 8, 9, 9/2, 10, 12, 12/1, 14/1, 14/2, 16, 16/1, 16/2, 19, 21, 22а, 23, 24, 24/2, 24а, 25, 26, 26а, 27, 28, 28а, 32, 32а, 36а, 521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А.Бисекенов көшесі, № 1, 3, 4, 5, 6, 7, 8, 9, 10, 11, 12, 13, 14, 15, 16, 17, 18, 19, 20, 21, 22, 23, 24, 25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Алаш көшесі, № 5, 6, 7, 8, 9, 10, 11, 12, 13, 14, 15, 16, 17, 18, 19, 20, 21, 22, 23, 24, 25, 26, 27, 28, 29, 30, 31, 32, 33, 34, 35, 36, 37, 38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Ә.Қашаубаев көшесі, № 1, 3, 5, 7, 9, 11, 13, 15, 17, 19, 21, 23, 25, 27, 29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Азаттық даңғылы, № 116а/4, 130, 132, 134, 136, 138, 139а, 140а, 141/1, 142/1, 142/2, 144/1, 144/2, 146, 148а, 150а, 152, 154, 154/2, 155, 155а, 156/1, 156/2, 157, 159, 161, 161а, 161б, 162, 163, 163а, 164, 164а, 165, 167, 169, 169а, 169б, 171, 173, 175, 177, 179, 179а, 181а, 181в, 183, 183б үйлер;</w:t>
            </w:r>
          </w:p>
          <w:p>
            <w:pPr>
              <w:spacing w:after="20"/>
              <w:ind w:left="20"/>
              <w:jc w:val="both"/>
            </w:pPr>
            <w:r>
              <w:rPr>
                <w:rFonts w:ascii="Times New Roman"/>
                <w:b w:val="false"/>
                <w:i w:val="false"/>
                <w:color w:val="000000"/>
                <w:sz w:val="20"/>
              </w:rPr>
              <w:t>
Көктем өткелі, № 1, 2, 3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62"/>
          <w:p>
            <w:pPr>
              <w:spacing w:after="20"/>
              <w:ind w:left="20"/>
              <w:jc w:val="both"/>
            </w:pPr>
            <w:r>
              <w:rPr>
                <w:rFonts w:ascii="Times New Roman"/>
                <w:b w:val="false"/>
                <w:i w:val="false"/>
                <w:color w:val="000000"/>
                <w:sz w:val="20"/>
              </w:rPr>
              <w:t>
Атырау қаласы, Азаттық даңғылы, құрылыс 162, "Атырау облысы Білім беру басқармасының Атырау қаласы білім бөлімінің</w:t>
            </w:r>
          </w:p>
          <w:bookmarkEnd w:id="62"/>
          <w:p>
            <w:pPr>
              <w:spacing w:after="20"/>
              <w:ind w:left="20"/>
              <w:jc w:val="both"/>
            </w:pPr>
            <w:r>
              <w:rPr>
                <w:rFonts w:ascii="Times New Roman"/>
                <w:b w:val="false"/>
                <w:i w:val="false"/>
                <w:color w:val="000000"/>
                <w:sz w:val="20"/>
              </w:rPr>
              <w:t>
"Жалпы білім беретін №6 Мұрат Мөңкеұлы атындағы орта мектеп"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63"/>
          <w:p>
            <w:pPr>
              <w:spacing w:after="20"/>
              <w:ind w:left="20"/>
              <w:jc w:val="both"/>
            </w:pPr>
            <w:r>
              <w:rPr>
                <w:rFonts w:ascii="Times New Roman"/>
                <w:b w:val="false"/>
                <w:i w:val="false"/>
                <w:color w:val="000000"/>
                <w:sz w:val="20"/>
              </w:rPr>
              <w:t>
Рауан көшесі, № 1, 2, 3, 4, 5, 6, 7, 8, 9, 10, 11, 12, 13, 14, 15, 16, 17, 18, 19 үйлер;</w:t>
            </w:r>
          </w:p>
          <w:bookmarkEnd w:id="63"/>
          <w:p>
            <w:pPr>
              <w:spacing w:after="20"/>
              <w:ind w:left="20"/>
              <w:jc w:val="both"/>
            </w:pPr>
            <w:r>
              <w:rPr>
                <w:rFonts w:ascii="Times New Roman"/>
                <w:b w:val="false"/>
                <w:i w:val="false"/>
                <w:color w:val="000000"/>
                <w:sz w:val="20"/>
              </w:rPr>
              <w:t>
</w:t>
            </w:r>
            <w:r>
              <w:rPr>
                <w:rFonts w:ascii="Times New Roman"/>
                <w:b w:val="false"/>
                <w:i w:val="false"/>
                <w:color w:val="000000"/>
                <w:sz w:val="20"/>
              </w:rPr>
              <w:t>Береке көшесі, № 1, 2, 3, 4, 5, 6, 7, 8, 9, 10, 11, 12, 13, 14, 15, 16, 17, 18, 19, 20, 21, 22, 23, 24, 25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С.Шәкімов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251, 252, 253, 254, 255, 256, 257, 258, 259, 260, 261, 262, 263, 264, 265, 266, 267, 268, 269, 270, 271, 272, 273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Ш.Ниязбеков көшесі, № 1, 2, 3, 4, 5, 6, 7, 8, 9, 10, 11, 12, 13, 14, 15, 16, 17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Қарқаралы өткелі, № 1, 2, 3, 4, 5, 6, 7, 8, 9, 10, 11, 12, 13, 14, 15, 16, 17, 18, 19, 20, 21, 22, 23, 24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Мұнайлы көшесі, № 1, 2, 3, 4, 5, 6, 7, 8, 9, 10, 11, 12, 13, 14, 15, 16, 17, 18, 19, 20, 21, 22, 23 үйлер;</w:t>
            </w:r>
          </w:p>
          <w:p>
            <w:pPr>
              <w:spacing w:after="20"/>
              <w:ind w:left="20"/>
              <w:jc w:val="both"/>
            </w:pPr>
            <w:r>
              <w:rPr>
                <w:rFonts w:ascii="Times New Roman"/>
                <w:b w:val="false"/>
                <w:i w:val="false"/>
                <w:color w:val="000000"/>
                <w:sz w:val="20"/>
              </w:rPr>
              <w:t>
Жалаңтөс батыр көшесі, № 1, 2, 3, 4/1, 4/2, 5/1, 5/2, 6, 7, 9, 10б, 19, 19а, 23, 25, 25а, 25б, 27, 29, 30, 30а, 31, 32, 33, 35, 37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Сырдария көшесі, 1А құрылыс, "Атырау облысы Білім беру басқармасының Атырау қаласы білім бөлімінің "Жалпы білім беретін №7 М.Әуезов атындағы орта мектеп"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64"/>
          <w:p>
            <w:pPr>
              <w:spacing w:after="20"/>
              <w:ind w:left="20"/>
              <w:jc w:val="both"/>
            </w:pPr>
            <w:r>
              <w:rPr>
                <w:rFonts w:ascii="Times New Roman"/>
                <w:b w:val="false"/>
                <w:i w:val="false"/>
                <w:color w:val="000000"/>
                <w:sz w:val="20"/>
              </w:rPr>
              <w:t>
"Химиктер" шағын ауданы:</w:t>
            </w:r>
          </w:p>
          <w:bookmarkEnd w:id="64"/>
          <w:p>
            <w:pPr>
              <w:spacing w:after="20"/>
              <w:ind w:left="20"/>
              <w:jc w:val="both"/>
            </w:pPr>
            <w:r>
              <w:rPr>
                <w:rFonts w:ascii="Times New Roman"/>
                <w:b w:val="false"/>
                <w:i w:val="false"/>
                <w:color w:val="000000"/>
                <w:sz w:val="20"/>
              </w:rPr>
              <w:t>
</w:t>
            </w:r>
            <w:r>
              <w:rPr>
                <w:rFonts w:ascii="Times New Roman"/>
                <w:b w:val="false"/>
                <w:i w:val="false"/>
                <w:color w:val="000000"/>
                <w:sz w:val="20"/>
              </w:rPr>
              <w:t>Сырдария көшесі, № 1, 2, 3, 4, 5, 6, 7, 8, 9, 10, 11, 12, 13, 14, 15, 16, 17, 18, 19, 20, 21, 22, 23, 24, 25, 26, 27, 28, 29, 30, 31, 32, 33, 34, 35, 36, 37, 38, 39, 40, 41, 42, 43, 44, 45, 46, 47, 48, 49, 50, 51, 52, 53, 54, 55, 56, 57, 58, 59, 60, 61, 62, 63, 64, 64а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Еңбекші өткелі, № 1, 2, 3, 4, 5, 6, 7, 8, 9, 10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Қашаған жырау көшесі, № 1, 2, 3, 4, 5, 6, 7, 8, 9, 10, 11, 12, 13, 14, 15, 16, 17, 18, 19, 20, 21, 22, 23, 24, 25, 26, 27, 28, 29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Ж.Шаяхметов өткелі, № 1, 2, 3, 4, 5, 6, 7, 8, 9, 10, 11, 12, 13, 14, 15, 16, 17, 18, 19, 20, 21, 22, 23, 24, 25, 26, 27, 28, 29, 30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өткелі, № 10, 11, 12, 13, 14, 15, 16, 17, 18, 19, 20, 21, 22, 23, 24, 25, 26, 27, 28, 29, 30, 31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Ә.Нұршайықов көшесі, № 1, 2, 3, 4, 5, 6, 7, 8, 9, 10, 11, 12, 13, 14, 15, 16, 17, 18, 19, 20, 21, 22, 23, 24, 25, 26, 27, 28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Шаған көшесі, № 1, 2, 3, 4, 5, 6, 7, 8, 9, 10, 11, 12, 13, 14, 15, 16, 17, 18, 19, 20, 21, 22, 23, 24, 25, 26, 27, 28, 29, 30, 31, 31а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А.Жұмағазиев көшесі, № 1, 2, 3, 4, 5, 6, 7, 8, 9, 10, 11, 12, 13, 14, 15, 16, 17, 18, 19, 20, 21, 22, 23, 24, 25, 26, 27, 28, 29, 30, 31, 32, 33, 34, 35, 36, 37, 38, 39, 40, 41, 42, 43, 44, 45, 46, 47, 48, 49, 50, 51, 52, 53, 54, 55, 56, 57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Көкшетау көшесі, № 1, 2, 3, 4, 5, 6, 7, 8, 9, 10, 11, 12, 13, 14, 15, 16, 17, 18, 19, 20, 21, 22, 23, 24, 25, 26, 27, 28, 29, 30, 31, 32, 33, 34, 35, 36, 37, 38, 39, 40, 41, 42, 43, 44, 45, 46, 47, 48, 49, 50, 51, 52, 53, 54, 55, 56, 57, 58, 59, 59а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Бөгенбай батыр көшесі, № 1, 2, 3, 4, 5, 6, 7, 8, 9, 10, 11, 12, 13, 14, 15, 16, 17, 18, 19, 20, 21, 22, 23, 24, 25, 26, 27, 28, 29, 30, 31, 32, 33, 34, 35, 36, 37, 38, 39, 40, 41, 42, 43, 44, 45, 46, 47, 48, 49, 50, 51, 52, 53, 54, 55, 56, 57, 58, 59, 60, 61, 62, 63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Қ.Есполов көшесі, № 1, 2, 3, 4, 5, 6, 7, 8, 9, 10, 11, 12, 13, 14, 15, 16, 17, 18, 19, 20, 21, 22, 23, 24, 25, 26, 27, 28, 29, 30, 31, 32, 33, 34, 35, 36, 37, 38, 39, 40, 41, 42, 43, 44, 45, 46, 47, 48, 49, 50, 51, 52, 53, 54, 55, 56, 57, 58, 59, 60, 61, 62, 63, 64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М.Сералин көшесі, № 1, 2, 3, 4, 5, 6, 7, 8, 9, 10, 11, 12, 13, 14, 15, 16, 17, 18, 19, 20, 21, 22, 23, 24, 25, 26, 27, 28, 29, 30, 31, 32, 33, 34, 35, 36, 37, 38, 39, 40, 41, 42, 43, 44, 45, 46, 47, 48, 49, 50, 51, 52, 53, 54, 55, 56, 57, 58, 59, 60, 61, 62, 63, 64, 65, 66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Шалкиіз жырау көшесі, № 1, 2, 3, 4, 5, 6, 7, 8, 9, 10, 11, 12, 13, 14, 15, 16, 17, 18, 19, 20, 21, 22, 23, 24, 25, 26, 27, 28, 29, 30, 31, 32, 33, 34, 35, 36, 37, 38, 39, 40, 41, 42, 43, 44, 45, 46, 47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Елек көшесі, № 1, 2, 3, 4, 5, 6, 7, 8, 9, 10, 11, 12, 13, 14, 15, 16, 17, 18, 19, 20, 21, 22, 23, 24, 25, 26, 27, 28, 29, 30, 31, 32, 33, 34, 35, 36, 37, 38, 39, 40, 41, 42, 43, 44, 45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Жайық көшесі, № 1, 2, 3, 4, 5, 6, 7, 8, 9, 10, 11, 12, 13, 14, 15, 16, 17, 18, 19, 20, 21, 22, 23, 24, 25, 26, 27, 28, 29, 30, 31, 32, 33, 34, 35, 36, 37, 38, 39, 40, 41, 42, 43, 44, 45, 46, 47, 48, 49, 50, 51, 52, 53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Жәнібек хан көшесі, № 68, 68а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Тәуке хан көшесі, №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үйлер;</w:t>
            </w:r>
          </w:p>
          <w:p>
            <w:pPr>
              <w:spacing w:after="20"/>
              <w:ind w:left="20"/>
              <w:jc w:val="both"/>
            </w:pPr>
            <w:r>
              <w:rPr>
                <w:rFonts w:ascii="Times New Roman"/>
                <w:b w:val="false"/>
                <w:i w:val="false"/>
                <w:color w:val="000000"/>
                <w:sz w:val="20"/>
              </w:rPr>
              <w:t>
Д.Менделеев көшесі, № 1, 2, 3, 4, 5, 6, 7, 8, 9, 10, 11, 12, 13, 14, 15, 15б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65"/>
          <w:p>
            <w:pPr>
              <w:spacing w:after="20"/>
              <w:ind w:left="20"/>
              <w:jc w:val="both"/>
            </w:pPr>
            <w:r>
              <w:rPr>
                <w:rFonts w:ascii="Times New Roman"/>
                <w:b w:val="false"/>
                <w:i w:val="false"/>
                <w:color w:val="000000"/>
                <w:sz w:val="20"/>
              </w:rPr>
              <w:t>
Атырау қаласы, Мұса Баймұханов көшесі, үй 45, "Атырау облысы Білім беру басқармасының "Саламат Мұқашев атындағы Атырау политехникалық жоғары колледжі" коммуналдық мемлекеттік</w:t>
            </w:r>
          </w:p>
          <w:bookmarkEnd w:id="65"/>
          <w:p>
            <w:pPr>
              <w:spacing w:after="20"/>
              <w:ind w:left="20"/>
              <w:jc w:val="both"/>
            </w:pPr>
            <w:r>
              <w:rPr>
                <w:rFonts w:ascii="Times New Roman"/>
                <w:b w:val="false"/>
                <w:i w:val="false"/>
                <w:color w:val="000000"/>
                <w:sz w:val="20"/>
              </w:rPr>
              <w:t>
қазыналық кәсіпорнының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66"/>
          <w:p>
            <w:pPr>
              <w:spacing w:after="20"/>
              <w:ind w:left="20"/>
              <w:jc w:val="both"/>
            </w:pPr>
            <w:r>
              <w:rPr>
                <w:rFonts w:ascii="Times New Roman"/>
                <w:b w:val="false"/>
                <w:i w:val="false"/>
                <w:color w:val="000000"/>
                <w:sz w:val="20"/>
              </w:rPr>
              <w:t xml:space="preserve">
Ғ.Берғалиев көшесі, № 1а, 9б, 9в, 14, 17, 19, 21, 51, 53б, 53, 57а, 71, 73, 75 үйлер; </w:t>
            </w:r>
          </w:p>
          <w:bookmarkEnd w:id="6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М.Баймұханов көшесі, № 33, 33а, 35, 37, 39а, 47, 47а, 53, 56, 58/2 үйлер; </w:t>
            </w:r>
          </w:p>
          <w:p>
            <w:pPr>
              <w:spacing w:after="20"/>
              <w:ind w:left="20"/>
              <w:jc w:val="both"/>
            </w:pPr>
            <w:r>
              <w:rPr>
                <w:rFonts w:ascii="Times New Roman"/>
                <w:b w:val="false"/>
                <w:i w:val="false"/>
                <w:color w:val="000000"/>
                <w:sz w:val="20"/>
              </w:rPr>
              <w:t>
Р.Қошқарбаев өткелі, № 1, 2, 3, 4, 5, 6, 7, 8, 9, 10, 11, 12, 13, 14, 15, 16, 17, 18, 19, 20, 21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Мұса Баймұханов көшесі, құрылыс 39Б, "Атырау облысы Білім беру басқармасының Атырау қаласы білім бөлімінің "Жалпы білім беретін №22 Әлия Молдағұлова атындағы орта мектеп"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67"/>
          <w:p>
            <w:pPr>
              <w:spacing w:after="20"/>
              <w:ind w:left="20"/>
              <w:jc w:val="both"/>
            </w:pPr>
            <w:r>
              <w:rPr>
                <w:rFonts w:ascii="Times New Roman"/>
                <w:b w:val="false"/>
                <w:i w:val="false"/>
                <w:color w:val="000000"/>
                <w:sz w:val="20"/>
              </w:rPr>
              <w:t>
М.Баймұханова көшесі, № 1, 2, 3 үйлер;</w:t>
            </w:r>
          </w:p>
          <w:bookmarkEnd w:id="67"/>
          <w:p>
            <w:pPr>
              <w:spacing w:after="20"/>
              <w:ind w:left="20"/>
              <w:jc w:val="both"/>
            </w:pPr>
            <w:r>
              <w:rPr>
                <w:rFonts w:ascii="Times New Roman"/>
                <w:b w:val="false"/>
                <w:i w:val="false"/>
                <w:color w:val="000000"/>
                <w:sz w:val="20"/>
              </w:rPr>
              <w:t>
"Вокзал маңы-5" шағын ауданы, № 7, 8, 9, 10, 11, 22, 23, 24, 25, 26, 29, 30, 31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Р.Қошқарбаев өтпе жолы, құрылыс 1А, "Қазақстан Темір Жолы" Ұлттық компаниясы" акционерлік қоғамының "Атырау магистральдық желі бөлімшесі" филиалының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68"/>
          <w:p>
            <w:pPr>
              <w:spacing w:after="20"/>
              <w:ind w:left="20"/>
              <w:jc w:val="both"/>
            </w:pPr>
            <w:r>
              <w:rPr>
                <w:rFonts w:ascii="Times New Roman"/>
                <w:b w:val="false"/>
                <w:i w:val="false"/>
                <w:color w:val="000000"/>
                <w:sz w:val="20"/>
              </w:rPr>
              <w:t>
"Вокзал маңы-3а" шағын ауданы, № 1а, 2а, 4а, 5а, 6а, 7а, 8а, 10а, 11а, 14а, 14, 25а, 26а, 51а, 52а, 53а үйлер;</w:t>
            </w:r>
          </w:p>
          <w:bookmarkEnd w:id="68"/>
          <w:p>
            <w:pPr>
              <w:spacing w:after="20"/>
              <w:ind w:left="20"/>
              <w:jc w:val="both"/>
            </w:pPr>
            <w:r>
              <w:rPr>
                <w:rFonts w:ascii="Times New Roman"/>
                <w:b w:val="false"/>
                <w:i w:val="false"/>
                <w:color w:val="000000"/>
                <w:sz w:val="20"/>
              </w:rPr>
              <w:t>
Ғ.Берғалиев көшесі, № 43, 45а, 63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Вокзал маңы-5 шағын ауданы, құрылыс 16А, "Атырау облысы Білім беру басқармасының Атырау қаласы білім бөлімінің "Жалпы білім беретін №24 орта мектеп"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 маңы-5" шағын ауданы, № 12, 13, 14, 15, 16, 17, 18, 19, 20, 21, 27, 28, 32, 33, 34, 35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Вокзал маңы-3 шағын ауданы, 22Б құрылыс, "Атырау облысы Білім беру басқармасының Атырау қаласы білім бөлімінің "Жалпы білім беретін №27 И.Тайманов атындағы орта мектеп"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69"/>
          <w:p>
            <w:pPr>
              <w:spacing w:after="20"/>
              <w:ind w:left="20"/>
              <w:jc w:val="both"/>
            </w:pPr>
            <w:r>
              <w:rPr>
                <w:rFonts w:ascii="Times New Roman"/>
                <w:b w:val="false"/>
                <w:i w:val="false"/>
                <w:color w:val="000000"/>
                <w:sz w:val="20"/>
              </w:rPr>
              <w:t>
"Вокзал маңы-3" шағын ауданы, № 12, 14, 15, 16, 17, 18, 19, 20, 22, 23 үйлер;</w:t>
            </w:r>
          </w:p>
          <w:bookmarkEnd w:id="69"/>
          <w:p>
            <w:pPr>
              <w:spacing w:after="20"/>
              <w:ind w:left="20"/>
              <w:jc w:val="both"/>
            </w:pPr>
            <w:r>
              <w:rPr>
                <w:rFonts w:ascii="Times New Roman"/>
                <w:b w:val="false"/>
                <w:i w:val="false"/>
                <w:color w:val="000000"/>
                <w:sz w:val="20"/>
              </w:rPr>
              <w:t>
</w:t>
            </w:r>
            <w:r>
              <w:rPr>
                <w:rFonts w:ascii="Times New Roman"/>
                <w:b w:val="false"/>
                <w:i w:val="false"/>
                <w:color w:val="000000"/>
                <w:sz w:val="20"/>
              </w:rPr>
              <w:t>"Вокзал маңы-3А" шағын ауданы, № 15а, 16а, 17а, 18а, 19а, 20а, 21а, 22а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Ш.Еркінов көшесі, № 75, 77/1, 77/2 үйлер;</w:t>
            </w:r>
          </w:p>
          <w:p>
            <w:pPr>
              <w:spacing w:after="20"/>
              <w:ind w:left="20"/>
              <w:jc w:val="both"/>
            </w:pPr>
            <w:r>
              <w:rPr>
                <w:rFonts w:ascii="Times New Roman"/>
                <w:b w:val="false"/>
                <w:i w:val="false"/>
                <w:color w:val="000000"/>
                <w:sz w:val="20"/>
              </w:rPr>
              <w:t>
Зайсан өткелі, № 21, 23, 23б, 25а, 35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СМП-163 шағын ауданы, 3 көше, құрылыс 1, "Атырау облысы Білім беру басқармасының Атырау қаласы білім бөлімінің "Жалпы білім беретін №23 Ахмет Байтұрсынов атындағы орта мектеп"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70"/>
          <w:p>
            <w:pPr>
              <w:spacing w:after="20"/>
              <w:ind w:left="20"/>
              <w:jc w:val="both"/>
            </w:pPr>
            <w:r>
              <w:rPr>
                <w:rFonts w:ascii="Times New Roman"/>
                <w:b w:val="false"/>
                <w:i w:val="false"/>
                <w:color w:val="000000"/>
                <w:sz w:val="20"/>
              </w:rPr>
              <w:t>
"СМП-163" шағын ауданы:</w:t>
            </w:r>
          </w:p>
          <w:bookmarkEnd w:id="70"/>
          <w:p>
            <w:pPr>
              <w:spacing w:after="20"/>
              <w:ind w:left="20"/>
              <w:jc w:val="both"/>
            </w:pPr>
            <w:r>
              <w:rPr>
                <w:rFonts w:ascii="Times New Roman"/>
                <w:b w:val="false"/>
                <w:i w:val="false"/>
                <w:color w:val="000000"/>
                <w:sz w:val="20"/>
              </w:rPr>
              <w:t>
</w:t>
            </w:r>
            <w:r>
              <w:rPr>
                <w:rFonts w:ascii="Times New Roman"/>
                <w:b w:val="false"/>
                <w:i w:val="false"/>
                <w:color w:val="000000"/>
                <w:sz w:val="20"/>
              </w:rPr>
              <w:t>Ә.Бөкейханов көшесі, № 1, 2, 3, 4, 5, 6, 7, 8, 9, 10, 11, 12, 13, 14, 15, 16, 17, 18, 19, 20, 21, 22, 23, 24, 25, 26, 27, 28, 29, 30, 31, 32, 33, 34, 35, 36, 37, 38, 39, 40, 41, 42, 43, 44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Жасталап көшесі, № 1, 2, 3, 4, 5, 6, 7, 8, 9, 10, 11, 12, 13, 14, 15, 16, 17, 18, 19, 20, 21, 22, 23, 24, 25, 26, 27, 28, 29, 30, 31, 32, 33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К.Тимирязев көшесі, № 1, 2, 3, 4, 5, 6, 7, 8, 9, 10, 11, 12, 13, 14, 15, 16, 17, 18, 19, 20, 21, 22, 23, 24, 25, 26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С.Имашев көшесі, № 1, 2, 3, 4, 5, 6, 7, 8, 9, 10, 11, 12, 13, 14, 15, 16, 17, 18, 19, 20, 21, 22, 23, 24, 25, 26, 27, 28, 29, 30, 31, 32, 33, 34, 35, 36, 37, 38, 39, 40, 41, 42, 43, 44, 45, 46, 47, 48, 49, 50, 51, 52, 53, 54, 55, 56, 57, 58, 59, 60, 61, 62, 63, 64, 65, 66, 67, 68, 69, 70, 71, 72, 73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Күйші Ықылас көшесі, № 1, 2, 3, 4, 5, 6, 7, 8, 9, 10, 11, 12, 13, 14, 15, 16, 17, 18, 19, 20, 20а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Қабыланбай батыр көшесі, № 1, 2, 3, 4, 5, 6, 7, 8, 9, 10, 11, 12, 13, 14, 15, 16, 17, 18, 19, 20, 21, 22, 23, 24, 25, 26, 27, 28, 29, 30, 31, 32, 33, 34, 35, 36, 37, 38, 39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Лысенко көшесі, № 1, 2, 3, 4, 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Х.Доспанова көшесі, № 1, 2, 3, 4, 5, 6, 7, 8, 9, 10, 11, 12, 13, 14, 15, 16, 17, 18, 19, 20, 21, 22, 23, 24, 25, 26, 27, 28, 29, 30, 31, 32, 33, 34, 35, 36, 37, 38, 39, 40, 41, 42, 43, 44, 45, 46, 47, 48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С.Ыбыраев көшесі, № 16, 16а, 18, 20 үйлер;</w:t>
            </w:r>
          </w:p>
          <w:p>
            <w:pPr>
              <w:spacing w:after="20"/>
              <w:ind w:left="20"/>
              <w:jc w:val="both"/>
            </w:pPr>
            <w:r>
              <w:rPr>
                <w:rFonts w:ascii="Times New Roman"/>
                <w:b w:val="false"/>
                <w:i w:val="false"/>
                <w:color w:val="000000"/>
                <w:sz w:val="20"/>
              </w:rPr>
              <w:t>
С.Датов көшесі, № 170, 172, 182, 190/1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71"/>
          <w:p>
            <w:pPr>
              <w:spacing w:after="20"/>
              <w:ind w:left="20"/>
              <w:jc w:val="both"/>
            </w:pPr>
            <w:r>
              <w:rPr>
                <w:rFonts w:ascii="Times New Roman"/>
                <w:b w:val="false"/>
                <w:i w:val="false"/>
                <w:color w:val="000000"/>
                <w:sz w:val="20"/>
              </w:rPr>
              <w:t xml:space="preserve">
Атырау қаласы, Ақсай ауылдық округі, Ақсай ауылы, Атырау көшесі, құрылыс 23, "Атырау облысы Білім беру басқармасының Атырау қаласы білім бөлімінің "Жалпы білім беретін №25 Б.Момышұлы атындағы орта мектеп" коммуналдық </w:t>
            </w:r>
          </w:p>
          <w:bookmarkEnd w:id="71"/>
          <w:p>
            <w:pPr>
              <w:spacing w:after="20"/>
              <w:ind w:left="20"/>
              <w:jc w:val="both"/>
            </w:pPr>
            <w:r>
              <w:rPr>
                <w:rFonts w:ascii="Times New Roman"/>
                <w:b w:val="false"/>
                <w:i w:val="false"/>
                <w:color w:val="000000"/>
                <w:sz w:val="20"/>
              </w:rPr>
              <w:t>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ауылдық округі, Ақсай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Ақсай ауылдық округі, Ақжар ауылы, Сырым Датұлы көшесі, құрылыс 1Г, "Атырау облысы Білім беру басқармасының Атырау қаласы білім бөлімінің "Жалпы білім беретін №26 С.Датов атындағы орта мектеп"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72"/>
          <w:p>
            <w:pPr>
              <w:spacing w:after="20"/>
              <w:ind w:left="20"/>
              <w:jc w:val="both"/>
            </w:pPr>
            <w:r>
              <w:rPr>
                <w:rFonts w:ascii="Times New Roman"/>
                <w:b w:val="false"/>
                <w:i w:val="false"/>
                <w:color w:val="000000"/>
                <w:sz w:val="20"/>
              </w:rPr>
              <w:t>
Ақсай ауылдық округі, Ақжар ауылы;</w:t>
            </w:r>
          </w:p>
          <w:bookmarkEnd w:id="72"/>
          <w:p>
            <w:pPr>
              <w:spacing w:after="20"/>
              <w:ind w:left="20"/>
              <w:jc w:val="both"/>
            </w:pPr>
            <w:r>
              <w:rPr>
                <w:rFonts w:ascii="Times New Roman"/>
                <w:b w:val="false"/>
                <w:i w:val="false"/>
                <w:color w:val="000000"/>
                <w:sz w:val="20"/>
              </w:rPr>
              <w:t>
"Тампонажник" бау-бақшалық қоғамы.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73"/>
          <w:p>
            <w:pPr>
              <w:spacing w:after="20"/>
              <w:ind w:left="20"/>
              <w:jc w:val="both"/>
            </w:pPr>
            <w:r>
              <w:rPr>
                <w:rFonts w:ascii="Times New Roman"/>
                <w:b w:val="false"/>
                <w:i w:val="false"/>
                <w:color w:val="000000"/>
                <w:sz w:val="20"/>
              </w:rPr>
              <w:t>
Атырау қаласы, Балықшы шағын ауданы, Айнаш Байжігітова көшесі, құрылыс 86А, "Атырау облысы Мәдениет, тілдерді дамыту және архив ісі басқармасының Облыстық ғылыми-әдістемелік халық шығармашылығы мен мәдени демалыс қызметтерін ұйымдастыру орталығы" коммуналдық мемлекеттік қазыналық</w:t>
            </w:r>
          </w:p>
          <w:bookmarkEnd w:id="73"/>
          <w:p>
            <w:pPr>
              <w:spacing w:after="20"/>
              <w:ind w:left="20"/>
              <w:jc w:val="both"/>
            </w:pPr>
            <w:r>
              <w:rPr>
                <w:rFonts w:ascii="Times New Roman"/>
                <w:b w:val="false"/>
                <w:i w:val="false"/>
                <w:color w:val="000000"/>
                <w:sz w:val="20"/>
              </w:rPr>
              <w:t>
кәсіпорнының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74"/>
          <w:p>
            <w:pPr>
              <w:spacing w:after="20"/>
              <w:ind w:left="20"/>
              <w:jc w:val="both"/>
            </w:pPr>
            <w:r>
              <w:rPr>
                <w:rFonts w:ascii="Times New Roman"/>
                <w:b w:val="false"/>
                <w:i w:val="false"/>
                <w:color w:val="000000"/>
                <w:sz w:val="20"/>
              </w:rPr>
              <w:t>
"Балықшы" шағын ауданы:</w:t>
            </w:r>
          </w:p>
          <w:bookmarkEnd w:id="74"/>
          <w:p>
            <w:pPr>
              <w:spacing w:after="20"/>
              <w:ind w:left="20"/>
              <w:jc w:val="both"/>
            </w:pPr>
            <w:r>
              <w:rPr>
                <w:rFonts w:ascii="Times New Roman"/>
                <w:b w:val="false"/>
                <w:i w:val="false"/>
                <w:color w:val="000000"/>
                <w:sz w:val="20"/>
              </w:rPr>
              <w:t>
</w:t>
            </w:r>
            <w:r>
              <w:rPr>
                <w:rFonts w:ascii="Times New Roman"/>
                <w:b w:val="false"/>
                <w:i w:val="false"/>
                <w:color w:val="000000"/>
                <w:sz w:val="20"/>
              </w:rPr>
              <w:t>А.Байжігітова көшесі, № 1, 2, 2/1, 3, 5/1, 5/2, 6, 7, 7/2, 8, 9, 9/2, 10, 11, 11/1, 12, 13, 13/1, 14, 15, 16, 17/1, 17/2, 18, 19, 20, 21/1, 21/2, 22, 23, 23/1, 23/2, 24, 25/1, 26, 27/1, 27/2, 28, 29/1, 29/2, 29а, 30, 31, 31а, 32, 33, 34, 35, 36, 37/1, 37/2, 38, 39, 39а, 40, 41, 42, 43, 43/1, 44, 45, 45а, 45б, 45в, 45г, 46, 47, 48, 49, 50, 51, 52, 54, 56, 56а, 60, 62, 64/1, 64в, 66, 72, 72а, 72б, 72в, 74, 76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Бейбітшілік даңғылы, № 1/2, 1б, 3а, 5а, 7, 7/1, 7/2, 9, 10, 12, 13, 14, 16, 17, 18, 19, 20, 22, 23, 24, 25/1, 25/2, 26, 27, 27/1, 27/2, 28, 29, 30, 31, 32, 33, 34, 35, 36, 37, 38, 39, 40, 40а, 41, 42/1, 42/2, 43, 45, 47, 49, 51, 53, 57а, 57б, 59, 62, 64, 66, 70, 72б, 78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Ғ.Қожақаев көшесі, № 1, 2/1, 2/2, 3, 4, 5, 6, 7, 8, 9, 10, 11, 12, 13, 14, 15, 16, 17, 18, 20, 21, 22, 24, 26, 28, 29б, 32, 32/2, 34, 36, 38/1, 38/2, 40, 42/1, 42/2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И.Полковников көшесі, № 1, 1/2, 1а, 1б/1, 1б/2, 1б/3, 1б/4, 1б/5, 1б/6, 1б/7, 1б/8, 1б/9, 1б/10, 1б/11, 1б/12, 1б/13, 1б/14, 1б/15, 1б/16, 1б/17, 1б/18, 1б/19, 1б/20, 1б/21, 1б/22, 1б/23, 1б/24, 1б/25, 2, 2а, 2б, 2в, 3, 3/1, 3а, 3б, 3в, 4, 4а, 5, 5а, 6, 6а, 7а, 8, 8а, 9, 10, 10а, 11, 11а, 12, 13, 15, 15б, 22, 23, 23а, 23б, 23в, 72а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Қ.Жүнісов көшесі, № 2, 3д, 3е, 5, 6а, 8, 8б, 8д, 13, 14, 21, 21а, 25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Н.Хабиев көшесі, № 3, 5, 7, 9, 9а, 11 үйлер;</w:t>
            </w:r>
          </w:p>
          <w:p>
            <w:pPr>
              <w:spacing w:after="20"/>
              <w:ind w:left="20"/>
              <w:jc w:val="both"/>
            </w:pPr>
            <w:r>
              <w:rPr>
                <w:rFonts w:ascii="Times New Roman"/>
                <w:b w:val="false"/>
                <w:i w:val="false"/>
                <w:color w:val="000000"/>
                <w:sz w:val="20"/>
              </w:rPr>
              <w:t>
Х.Ақботин көшесі, № 1а, 2, 2б, 3, 3а, 4, 5, 6, 7, 7/2, 8, 9, 10, 11, 12, 13, 14, 15, 16, 17, 18, 20, 20а, 20б, 22, 23, 24, 25, 26, 26/1, 27, 28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75"/>
          <w:p>
            <w:pPr>
              <w:spacing w:after="20"/>
              <w:ind w:left="20"/>
              <w:jc w:val="both"/>
            </w:pPr>
            <w:r>
              <w:rPr>
                <w:rFonts w:ascii="Times New Roman"/>
                <w:b w:val="false"/>
                <w:i w:val="false"/>
                <w:color w:val="000000"/>
                <w:sz w:val="20"/>
              </w:rPr>
              <w:t>
Атырау қаласы, Балықшы шағын ауданы, Тұқпатолла Қалмұханов көшесі, құрылыс 1, "Атырау облысы Білім беру басқармасының Атырау қаласы білім бөлімінің "Жалпы білім беретін М.Ломоносов атындағы орта мектеп"</w:t>
            </w:r>
          </w:p>
          <w:bookmarkEnd w:id="75"/>
          <w:p>
            <w:pPr>
              <w:spacing w:after="20"/>
              <w:ind w:left="20"/>
              <w:jc w:val="both"/>
            </w:pPr>
            <w:r>
              <w:rPr>
                <w:rFonts w:ascii="Times New Roman"/>
                <w:b w:val="false"/>
                <w:i w:val="false"/>
                <w:color w:val="000000"/>
                <w:sz w:val="20"/>
              </w:rPr>
              <w:t>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76"/>
          <w:p>
            <w:pPr>
              <w:spacing w:after="20"/>
              <w:ind w:left="20"/>
              <w:jc w:val="both"/>
            </w:pPr>
            <w:r>
              <w:rPr>
                <w:rFonts w:ascii="Times New Roman"/>
                <w:b w:val="false"/>
                <w:i w:val="false"/>
                <w:color w:val="000000"/>
                <w:sz w:val="20"/>
              </w:rPr>
              <w:t>
"Балықшы" шағын ауданы:</w:t>
            </w:r>
          </w:p>
          <w:bookmarkEnd w:id="76"/>
          <w:p>
            <w:pPr>
              <w:spacing w:after="20"/>
              <w:ind w:left="20"/>
              <w:jc w:val="both"/>
            </w:pPr>
            <w:r>
              <w:rPr>
                <w:rFonts w:ascii="Times New Roman"/>
                <w:b w:val="false"/>
                <w:i w:val="false"/>
                <w:color w:val="000000"/>
                <w:sz w:val="20"/>
              </w:rPr>
              <w:t>
</w:t>
            </w:r>
            <w:r>
              <w:rPr>
                <w:rFonts w:ascii="Times New Roman"/>
                <w:b w:val="false"/>
                <w:i w:val="false"/>
                <w:color w:val="000000"/>
                <w:sz w:val="20"/>
              </w:rPr>
              <w:t>Ақбұлақ өткелі, № 1, 2, 3, 4, 5, 6, 7, 8, 9, 10, 11, 12, 13, 14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Х.Ғабдолова көшесі, № 7, 7а, 8, 9, 10, 11, 12, 13, 14, 15, 16, 17, 18, 19, 20, 21, 22, 23, 24, 25, 26, 27, 28, 29, 30, 31, 32, 33, 34, 35, 36, 37, 38, 39, 40, 41, 42, 43, 44, 45, 46, 47, 48, 49, 50, 51, 52, 53, 54, 55, 56, 57, 58, 59, 60, 61, 62, 63, 64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Тоныкөк өткелі, № 1, 2, 3, 4, 5, 6, 7, 8, 9, 10, 11, 12, 13, 14, 15, 16, 17, 18, 19, 20, 21, 22, 23, 24, 25, 26, 27, 28, 29, 30, 31, 32, 33, 34, 35, 36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Сығанақ өткелі, № 1, 2, 3, 4, 5, 6, 7, 8, 9, 10, 11, 12, 13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Т.Қалмұханов көшесі, № 23, 24, 25, 26, 27, 28, 29, 30, 31, 32, 33, 34, 35, 36, 37, 38, 39, 40, 41, 42, 43, 44, 45, 46, 47, 48, 49, 50, 51, 52, 53, 54, 55, 56, 57, 58, 59, 60, 61, 62, 63, 64, 65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М.Әшенов көшесі, № 1, 2, 3, 4, 5, 6, 7, 8, 9, 10, 11, 12, 13, 14, 15, 16, 17, 18, 19, 20, 21, 22, 23, 24, 25, 26, 27, 28, 29, 30, 31, 32, 33, 34, 35, 36, 37, 38, 39, 40, 41, 42, 43, 44, 45, 46, 47, 48, 49, 50, 51, 52, 53, 54, 55, 56, 57, 58, 59, 60, 61, 62, 63, 64, 65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А.Таңқыбаев көшесі, № 1, 2, 3, 4, 5, 6, 7, 8, 9, 10, 11, 12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Қ.Ахмедияров көшесі, № 15, 15а, 17, 17а, 40а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Алтын орда көшесі, № 1, 2, 3, 4, 5, 6, 7, 8, 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С.Есова өтпе жолы, № 2, 3, 4, 5, 6, 7, 8, 9, 10, 11, 12, 13, 14, 15, 16, 17, 18, 19, 20, 21, 22, 23, 24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Ж.Сарбөпеев көшесі, № 5, 6, 7, 8, 9, 10, 11, 12, 13, 14, 15, 16, 17, 18, 19, 20, 21, 22, 23, 24, 25, 26, 27, 28, 29, 30, 31, 32, 33, 34, 35, 36, 37, 38, 39, 40, 41, 42, 43, 44, 45, 46, 47, 48, 49, 50, 51, 52, 53, 54, 55, 56, 57, 58, 59, 60, 61, 62, 63, 64, 65, 66, 67, 68, 69, 70, 71, 72, 73, 74, 75, 76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Д.Нұрпейісова көшесі (Жантай көшесі), № 7, 8, 9, 10, 11, 12, 13, 14, 15, 16, 17, 18, 19, 20, 21, 22, 23, 24 үйлер;</w:t>
            </w:r>
          </w:p>
          <w:p>
            <w:pPr>
              <w:spacing w:after="20"/>
              <w:ind w:left="20"/>
              <w:jc w:val="both"/>
            </w:pPr>
            <w:r>
              <w:rPr>
                <w:rFonts w:ascii="Times New Roman"/>
                <w:b w:val="false"/>
                <w:i w:val="false"/>
                <w:color w:val="000000"/>
                <w:sz w:val="20"/>
              </w:rPr>
              <w:t>
Ж.Сарбөпеев өтпе жолы, № 10 үйі.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Балықшы шағын ауданы, Абай Кұнанбаев көшесі, құрылыс 19А, "Атырау облысы Білім беру басқармасының Атырау қаласы білім бөлімінің "Жалпы білім беретін Мақаш Бекмұхамбетов атындағы орта мектеп"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77"/>
          <w:p>
            <w:pPr>
              <w:spacing w:after="20"/>
              <w:ind w:left="20"/>
              <w:jc w:val="both"/>
            </w:pPr>
            <w:r>
              <w:rPr>
                <w:rFonts w:ascii="Times New Roman"/>
                <w:b w:val="false"/>
                <w:i w:val="false"/>
                <w:color w:val="000000"/>
                <w:sz w:val="20"/>
              </w:rPr>
              <w:t>
"Балықшы" шағын ауданы:</w:t>
            </w:r>
          </w:p>
          <w:bookmarkEnd w:id="77"/>
          <w:p>
            <w:pPr>
              <w:spacing w:after="20"/>
              <w:ind w:left="20"/>
              <w:jc w:val="both"/>
            </w:pPr>
            <w:r>
              <w:rPr>
                <w:rFonts w:ascii="Times New Roman"/>
                <w:b w:val="false"/>
                <w:i w:val="false"/>
                <w:color w:val="000000"/>
                <w:sz w:val="20"/>
              </w:rPr>
              <w:t>
</w:t>
            </w:r>
            <w:r>
              <w:rPr>
                <w:rFonts w:ascii="Times New Roman"/>
                <w:b w:val="false"/>
                <w:i w:val="false"/>
                <w:color w:val="000000"/>
                <w:sz w:val="20"/>
              </w:rPr>
              <w:t>Б.Момышұлы көшесі, № 114, 116, 118, 120, 122, 124, 126, 127, 128, 129, 130, 132, 134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Қ.Ахмедияров көшесі, № 17г, 19, 21, 23, 23а, 26, 26а, 28, 28а, 30, 30а, 33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Ғ.Қожақаев көшесі, № 25, 27, 29, 44 үйлер; </w:t>
            </w:r>
          </w:p>
          <w:p>
            <w:pPr>
              <w:spacing w:after="20"/>
              <w:ind w:left="20"/>
              <w:jc w:val="both"/>
            </w:pPr>
            <w:r>
              <w:rPr>
                <w:rFonts w:ascii="Times New Roman"/>
                <w:b w:val="false"/>
                <w:i w:val="false"/>
                <w:color w:val="000000"/>
                <w:sz w:val="20"/>
              </w:rPr>
              <w:t>
Қ.Рысқұлбеков көшесі, № 25 үйі.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78"/>
          <w:p>
            <w:pPr>
              <w:spacing w:after="20"/>
              <w:ind w:left="20"/>
              <w:jc w:val="both"/>
            </w:pPr>
            <w:r>
              <w:rPr>
                <w:rFonts w:ascii="Times New Roman"/>
                <w:b w:val="false"/>
                <w:i w:val="false"/>
                <w:color w:val="000000"/>
                <w:sz w:val="20"/>
              </w:rPr>
              <w:t xml:space="preserve">
Атырау қаласы, </w:t>
            </w:r>
          </w:p>
          <w:bookmarkEnd w:id="78"/>
          <w:p>
            <w:pPr>
              <w:spacing w:after="20"/>
              <w:ind w:left="20"/>
              <w:jc w:val="both"/>
            </w:pPr>
            <w:r>
              <w:rPr>
                <w:rFonts w:ascii="Times New Roman"/>
                <w:b w:val="false"/>
                <w:i w:val="false"/>
                <w:color w:val="000000"/>
                <w:sz w:val="20"/>
              </w:rPr>
              <w:t>
Балықшы шағын ауданы, Мағлұм Әшенов көшесі, құрылыс 1А, "Атырау облысы Білім беру басқармасының Атырау қаласы білім бөлімінің "М.Қойшыбаев атындағы балалар саз мектебі" коммуналдық мемлекеттік қазыналық кәсіпорнының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79"/>
          <w:p>
            <w:pPr>
              <w:spacing w:after="20"/>
              <w:ind w:left="20"/>
              <w:jc w:val="both"/>
            </w:pPr>
            <w:r>
              <w:rPr>
                <w:rFonts w:ascii="Times New Roman"/>
                <w:b w:val="false"/>
                <w:i w:val="false"/>
                <w:color w:val="000000"/>
                <w:sz w:val="20"/>
              </w:rPr>
              <w:t>
"Балықшы" шағын ауданы:</w:t>
            </w:r>
          </w:p>
          <w:bookmarkEnd w:id="79"/>
          <w:p>
            <w:pPr>
              <w:spacing w:after="20"/>
              <w:ind w:left="20"/>
              <w:jc w:val="both"/>
            </w:pPr>
            <w:r>
              <w:rPr>
                <w:rFonts w:ascii="Times New Roman"/>
                <w:b w:val="false"/>
                <w:i w:val="false"/>
                <w:color w:val="000000"/>
                <w:sz w:val="20"/>
              </w:rPr>
              <w:t>
</w:t>
            </w:r>
            <w:r>
              <w:rPr>
                <w:rFonts w:ascii="Times New Roman"/>
                <w:b w:val="false"/>
                <w:i w:val="false"/>
                <w:color w:val="000000"/>
                <w:sz w:val="20"/>
              </w:rPr>
              <w:t>Қ.Ахмедияров көшесі, № 1, 1а, 1б, 2, 3, 8, 10, 10а, 14, 16, 18а, 20, 22, 24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А.Байжігітова көшесі, № 82а, 84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Бейбітшілік көшесі, № 1, 2, 5, 9, 10а, 80, 87, 88, 88а, 90а, 92, 94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М.Әшенов көшесі, № 1, 5, 8, 10, 12, 82а, 86а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Ж.Сарбөпеев көшесі, № 4, 6, 8, 8а, 10а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Т.Қалмұханов көшесі, № 3, 17, 17а, 17б, 18, 18б, 19, 20 үйлер; </w:t>
            </w:r>
          </w:p>
          <w:p>
            <w:pPr>
              <w:spacing w:after="20"/>
              <w:ind w:left="20"/>
              <w:jc w:val="both"/>
            </w:pPr>
            <w:r>
              <w:rPr>
                <w:rFonts w:ascii="Times New Roman"/>
                <w:b w:val="false"/>
                <w:i w:val="false"/>
                <w:color w:val="000000"/>
                <w:sz w:val="20"/>
              </w:rPr>
              <w:t>
Х.Ғабдолова көшесі, № 3, 7, 9а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Құрсай шағын ауданы, Қарабау көшесі, құрылыс 12, "Атырау облысы Білім беру басқармасының Атырау қаласы білім бөлімінің "Жалпы білім беретін Ы.Алтынсарин атындағы орта мектеп"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"Құрсай" шағын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Көкарна шағын ауданы, 13 көше, құрылыс 36А, "Атырау облысы Білім беру басқармасының Атырау қаласы білім бөлімінің №32 орта мектеп"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"Көкарна" шағын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Балықшы шағын ауданы, Абай Құнанбаев көшесі, құрылыс 6, "Атырау облысы Білім беру басқармасының Атырау қаласы білім бөлімінің "Жалпы білім беретін Ә.Жангелдин атындағы орта мектеп"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80"/>
          <w:p>
            <w:pPr>
              <w:spacing w:after="20"/>
              <w:ind w:left="20"/>
              <w:jc w:val="both"/>
            </w:pPr>
            <w:r>
              <w:rPr>
                <w:rFonts w:ascii="Times New Roman"/>
                <w:b w:val="false"/>
                <w:i w:val="false"/>
                <w:color w:val="000000"/>
                <w:sz w:val="20"/>
              </w:rPr>
              <w:t>
"Балықшы" шағын ауданы:</w:t>
            </w:r>
          </w:p>
          <w:bookmarkEnd w:id="80"/>
          <w:p>
            <w:pPr>
              <w:spacing w:after="20"/>
              <w:ind w:left="20"/>
              <w:jc w:val="both"/>
            </w:pPr>
            <w:r>
              <w:rPr>
                <w:rFonts w:ascii="Times New Roman"/>
                <w:b w:val="false"/>
                <w:i w:val="false"/>
                <w:color w:val="000000"/>
                <w:sz w:val="20"/>
              </w:rPr>
              <w:t>
</w:t>
            </w:r>
            <w:r>
              <w:rPr>
                <w:rFonts w:ascii="Times New Roman"/>
                <w:b w:val="false"/>
                <w:i w:val="false"/>
                <w:color w:val="000000"/>
                <w:sz w:val="20"/>
              </w:rPr>
              <w:t>Б.Момышұлы көшесі, № 1, 2, 3, 4, 5, 6, 7, 8, 9, 10, 11, 12, 13, 14, 15, 16, 17, 18, 19, 20, 21, 22, 23, 24, 25, 26, 27, 28, 29, 30, 31, 32, 33, 34, 35, 36, 37, 38, 39, 40, 41, 42, 43, 44, 45, 46, 47, 48, 49, 50, 51, 52, 53, 54, 55, 56, 57, 58, 60, 62, 64, 66, 68, 70, 72, 74, 76, 78, 80, 82, 84, 86, 88, 90, 92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Б.Аманшин өтпе жолы, № 1/1, 1/2, 2, 3, 4/1, 4/2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Білге Қаған өткелі, № 1а, 2, 3, 4, 5, 6, 7, 8, 9, 10, 11, 12, 13, 14, 15, 16,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Е.Жазықбаев көшесі, № 1, 2, 3, 4, 5, 6, 7, 8, 9, 10, 11, 12, 13, 14, 15, 16, 17, 18, 19, 20, 21, 22, 23, 24, 25, 26, 27, 28, 29, 30, 31, 32, 33, 34, 35, 36, 37, 38, 39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Е.Жазықбаев өтпе жолы, № 1, 2, 3, 4, 5, 6, 7, 8, 9, 10, 11, 12, 13, 14, 15, 16, 17, 18, 19, 20, 21, 22, 23, 24, 25, 26, 27, 28, 29, 30, 31, 32, 33, 34, 35, 36, 37, 38, 39, 40, 41, 42, 43, 44, 45, 46, 47, 48, 49, 50, 51, 52, 53, 54, 55, 56, 57, 58, 59, 60, 61, 62, 63, 64, 65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Ш.Қалдаяқов өткелі, № 1, 2, 3, 4, 5, 6, 7, 8, 9, 10, 11, 12, 13, 14, 15, 16, 17, 18, 19, 20, 21, 22, 23, 24, 25, 26, 27, 28, 29, 30, 31, 32, 33, 34, 35, 36, 37, 38, 39, 40, 41, 42, 43, 44, 45, 46, 47, 48, 49, 50, 51, 52, 53, 54, 55, 56, 57, 58, 59, 60, 61, 62, 63, 64, 65, 66, 67, 68, 69, 70, 71, 72, 73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Сүйінбай жырау өткелі, № 1, 2, 3, 4, 5, 6, 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Ғ.Масалимов өтпе жолы, № 1, 2, 3, 4, 5, 6, 7, 8, 9, 10, 11, 12, 12/1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Б.Әшімов көшесі, № 1, 2, 3, 4, 5, 6, 7, 8, 9, 10, 11, 12, 13, 14, 15, 16, 17, 18, 19, 20, 21, 22, 23, 24, 25, 26, 27, 28, 29, 30, 31, 32, 33, 34, 35, 36, 37, 38, 39, 40, 41, 42, 43, 44, 45, 46, 47, 48, 49, 50, 51, 52, 53, 54, 55, 56, 57, 58, 59, 60, 61, 62, 63, 64, 65, 66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Қ.Рысқұлбеков өтпе жолы, № 1, 2, 3, 4, 5, 6, 7, 8, 9, 10, 11, 12, 13, 14, 15, 16, 17, 18, 19, 20, 21, 22, 23, 24, 25, 26, 27, 28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У.Ғұбашев көшесі, № 1, 2, 3, 4, 5, 6, 7, 8, 9, 10, 11, 12, 13, 14, 15, 16, 17, 18, 19 үйлер;</w:t>
            </w:r>
          </w:p>
          <w:p>
            <w:pPr>
              <w:spacing w:after="20"/>
              <w:ind w:left="20"/>
              <w:jc w:val="both"/>
            </w:pPr>
            <w:r>
              <w:rPr>
                <w:rFonts w:ascii="Times New Roman"/>
                <w:b w:val="false"/>
                <w:i w:val="false"/>
                <w:color w:val="000000"/>
                <w:sz w:val="20"/>
              </w:rPr>
              <w:t>
Шымкент көшесі, № 1, 2, 3, 4, 5, 6, 7, 8, 9, 10, 11, 12, 13, 14, 15, 16, 17, 18, 19, 20, 21, 22, 23, 24, 25, 26, 27, 28, 29, 30, 31, 32, 33, 34, 35, 36, 37, 38, 39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Томарлы ауылы, Қайыршақты ауылдық округі, Қайырғали Смағұлов көшесі, құрылыс 17А, "Атырау облысы Білім беру басқармасының Атырау қаласы білім бөлімінің "Жалпы білім беретін Қ.Смағұлов атындағы орта мектеп"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81"/>
          <w:p>
            <w:pPr>
              <w:spacing w:after="20"/>
              <w:ind w:left="20"/>
              <w:jc w:val="both"/>
            </w:pPr>
            <w:r>
              <w:rPr>
                <w:rFonts w:ascii="Times New Roman"/>
                <w:b w:val="false"/>
                <w:i w:val="false"/>
                <w:color w:val="000000"/>
                <w:sz w:val="20"/>
              </w:rPr>
              <w:t>
Қайыршақты ауылдық округі, Томарлы ауылы:</w:t>
            </w:r>
          </w:p>
          <w:bookmarkEnd w:id="81"/>
          <w:p>
            <w:pPr>
              <w:spacing w:after="20"/>
              <w:ind w:left="20"/>
              <w:jc w:val="both"/>
            </w:pPr>
            <w:r>
              <w:rPr>
                <w:rFonts w:ascii="Times New Roman"/>
                <w:b w:val="false"/>
                <w:i w:val="false"/>
                <w:color w:val="000000"/>
                <w:sz w:val="20"/>
              </w:rPr>
              <w:t>
</w:t>
            </w:r>
            <w:r>
              <w:rPr>
                <w:rFonts w:ascii="Times New Roman"/>
                <w:b w:val="false"/>
                <w:i w:val="false"/>
                <w:color w:val="000000"/>
                <w:sz w:val="20"/>
              </w:rPr>
              <w:t>А.Оралов көшесі, № 1, 2, 3, 4, 5, 6, 7, 8, 9, 10, 11, 12, 13, 14, 15, 16, 17, 18, 19, 20, 21, 22, 23, 24, 25, 26, 27, 28, 29, 30, 31, 32, 33, 34, 35, 36, 37, 38, 39, 40, 41, 42, 43, 44, 45, 46, 47, 48, 49, 50, 51, 52, 53, 54, 55, 56, 57, 58, 59, 60, 61, 62, 63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Алматы көшесі, № 1, 2, 3, 4, 5, 6, 7, 8, 9, 10, 11, 12, 13, 14, 15, 16, 17, 18, 19, 20, 21, 22, 23, 24, 25, 26, 27, 28, 29, 30, 31, 32, 33, 34, 35, 36, 37, 38, 39, 40, 41, 42, 43, 44, 45, 46, 47, 48, 49, 50, 51, 52, 53, 54, 55, 56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Т.Әжіғалиев көшесі, № 1, 2, 3, 4, 5, 6, 7, 8, 9, 10, 11, 12, 13, 14, 15, 16, 17, 18, 19, 20, 21, 22, 23, 24, 25, 26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Е.Наурызбеков көшесі, № 1, 2, 3, 4, 5, 6, 7, 8, 9, 10, 11, 12, 13, 14, 15, 16, 17, 18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С.Жұмағазиев көшесі, № 1, 2, 3, 4, 5, 6, 7, 8, 9, 10, 11, 12, 13, 14, 15, 16, 17, 18, 19, 20, 21, 22, 23, 24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Тәуелсіздіктің 25 жылдығы көшесі, № 1, 2, 3, 4, 5, 6, 7, 8, 9, 10, 11, 12, 13, 14, 15, 16, 17, 18, 19, 20, 21, 22, 23, 24, 25, 26, 27, 28, 29, 30, 31, 32, 33, 34, 35, 36, 37, 38, 39, 40, 41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Абай көшесі, № 1, 2, 3, 4, 5, 6, 7, 8, 9, 10, 11, 12, 13, 14, 15, 16, 17, 18, 19, 20, 21, 22, 23, 24, 25, 26, 27, 28, 29, 30, 31, 32, 33, 34, 35, 36, 37, 38, 39, 40, 41, 42, 43, 44, 45, 46, 47, 48, 49, 50, 51, 52, 53, 54, 55, 56, 57, 58, 59, 60, 61, 62, 63, 64, 65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Құрманғазы көшесі, № 1, 2, 3, 4, 5, 6, 7, 8, 9, 10, 11, 12, 13, 14, 15, 16, 17, 18, 19, 20, 21, 22, 23, 24, 25, 26, 27, 28, 29, 30, 31, 32, 33, 34, 35, 36, 37, 38, 39, 40, 41, 42, 43, 44, 45, 46, 47, 48, 49, 50, 51, 52, 53, 54, 55, 56, 57, 58, 59, 60, 61, 62, 63, 64, 65, 66, 67, 68, 69, 70, 71, 72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Б.Ермұханов көшесі, № 1, 2, 3, 4, 5, 6, 7, 8, 9, 10, 11, 12, 13, 14, 15, 16, 17, 18, 19, 20, 21, 22, 23, 24, 25, 26, 27, 28, 29, 30, 31, 32, 33, 34, 35, 36, 37, 38, 39, 40, 41, 42, 43, 44, 45, 46, 47, 48, 49, 50, 51, 52, 53, 54, 55, 56, 57, 58, 59, 60, 61, 62, 63, 64, 65, 66, 67, 68, 69, 70, 71, 72, 73, 74, 75, 76, 77, 78, 79, 80, 81, 82, 83, 84, 85, 86, 87, 88, 89, 90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Ж.Қазиев көшесі, № 1, 2, 3, 4, 5, 6, 7, 8, 9, 10, 11, 12, 13, 14, 15, 16, 17, 18, 19, 20, 21, 22, 23, 24, 25, 26, 27, 28, 29, 30, 31, 32, 33, 34, 35, 36, 37, 38, 39, 40, 41, 42, 43, 44, 45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Ж.Бекболатов көшесі, № 1, 2, 3, 4, 5, 6, 7, 8, 9, 10, 11, 12, 13, 14, 15, 16, 17, 18, 19, 20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Бейбітшілік көшесі, № 1, 2, 3, 4, 5, 6, 7, 8, 9, 10, 11, 12, 13, 14, 15, 16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Қ.Смағұлов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үйлер;</w:t>
            </w:r>
          </w:p>
          <w:p>
            <w:pPr>
              <w:spacing w:after="20"/>
              <w:ind w:left="20"/>
              <w:jc w:val="both"/>
            </w:pPr>
            <w:r>
              <w:rPr>
                <w:rFonts w:ascii="Times New Roman"/>
                <w:b w:val="false"/>
                <w:i w:val="false"/>
                <w:color w:val="000000"/>
                <w:sz w:val="20"/>
              </w:rPr>
              <w:t>
М.Кенжеахметов көшесі, № 1, 2, 3, 4, 5, 6, 7, 8, 9, 10, 11, 12, 13, 14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Қайыршақты ауылдық округі, Бесікті ауылы, Қабдол Нұржанов көшесі, құрылыс 100, "Атырау облысы Білім беру басқармасының Атырау қаласы білім бөлімінің "Жалпы білім беретін Бесікті мектеп-интернат"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82"/>
          <w:p>
            <w:pPr>
              <w:spacing w:after="20"/>
              <w:ind w:left="20"/>
              <w:jc w:val="both"/>
            </w:pPr>
            <w:r>
              <w:rPr>
                <w:rFonts w:ascii="Times New Roman"/>
                <w:b w:val="false"/>
                <w:i w:val="false"/>
                <w:color w:val="000000"/>
                <w:sz w:val="20"/>
              </w:rPr>
              <w:t>
Қайыршақты ауылдық округі, Бесікті ауылы;</w:t>
            </w:r>
          </w:p>
          <w:bookmarkEnd w:id="82"/>
          <w:p>
            <w:pPr>
              <w:spacing w:after="20"/>
              <w:ind w:left="20"/>
              <w:jc w:val="both"/>
            </w:pPr>
            <w:r>
              <w:rPr>
                <w:rFonts w:ascii="Times New Roman"/>
                <w:b w:val="false"/>
                <w:i w:val="false"/>
                <w:color w:val="000000"/>
                <w:sz w:val="20"/>
              </w:rPr>
              <w:t>
</w:t>
            </w:r>
            <w:r>
              <w:rPr>
                <w:rFonts w:ascii="Times New Roman"/>
                <w:b w:val="false"/>
                <w:i w:val="false"/>
                <w:color w:val="000000"/>
                <w:sz w:val="20"/>
              </w:rPr>
              <w:t>"Нефтепереработчик" бау-бақшалық қоғамы;</w:t>
            </w:r>
          </w:p>
          <w:p>
            <w:pPr>
              <w:spacing w:after="20"/>
              <w:ind w:left="20"/>
              <w:jc w:val="both"/>
            </w:pPr>
            <w:r>
              <w:rPr>
                <w:rFonts w:ascii="Times New Roman"/>
                <w:b w:val="false"/>
                <w:i w:val="false"/>
                <w:color w:val="000000"/>
                <w:sz w:val="20"/>
              </w:rPr>
              <w:t>
"Тұлпар" лагерь аумағы.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83"/>
          <w:p>
            <w:pPr>
              <w:spacing w:after="20"/>
              <w:ind w:left="20"/>
              <w:jc w:val="both"/>
            </w:pPr>
            <w:r>
              <w:rPr>
                <w:rFonts w:ascii="Times New Roman"/>
                <w:b w:val="false"/>
                <w:i w:val="false"/>
                <w:color w:val="000000"/>
                <w:sz w:val="20"/>
              </w:rPr>
              <w:t xml:space="preserve">
Атырау қаласы, Бірлік шағын ауданы, Бекет Ата көшесі, құрылыс 33А, </w:t>
            </w:r>
          </w:p>
          <w:bookmarkEnd w:id="83"/>
          <w:p>
            <w:pPr>
              <w:spacing w:after="20"/>
              <w:ind w:left="20"/>
              <w:jc w:val="both"/>
            </w:pPr>
            <w:r>
              <w:rPr>
                <w:rFonts w:ascii="Times New Roman"/>
                <w:b w:val="false"/>
                <w:i w:val="false"/>
                <w:color w:val="000000"/>
                <w:sz w:val="20"/>
              </w:rPr>
              <w:t>
"Атырау облысы Білім беру басқармасының Атырау қаласы білім бөлімінің "Жалпы білім беретін Б.Нысанбаев атындағы орта мектеп"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84"/>
          <w:p>
            <w:pPr>
              <w:spacing w:after="20"/>
              <w:ind w:left="20"/>
              <w:jc w:val="both"/>
            </w:pPr>
            <w:r>
              <w:rPr>
                <w:rFonts w:ascii="Times New Roman"/>
                <w:b w:val="false"/>
                <w:i w:val="false"/>
                <w:color w:val="000000"/>
                <w:sz w:val="20"/>
              </w:rPr>
              <w:t>
"Бірлік" шағын ауданы:</w:t>
            </w:r>
          </w:p>
          <w:bookmarkEnd w:id="84"/>
          <w:p>
            <w:pPr>
              <w:spacing w:after="20"/>
              <w:ind w:left="20"/>
              <w:jc w:val="both"/>
            </w:pPr>
            <w:r>
              <w:rPr>
                <w:rFonts w:ascii="Times New Roman"/>
                <w:b w:val="false"/>
                <w:i w:val="false"/>
                <w:color w:val="000000"/>
                <w:sz w:val="20"/>
              </w:rPr>
              <w:t>
</w:t>
            </w:r>
            <w:r>
              <w:rPr>
                <w:rFonts w:ascii="Times New Roman"/>
                <w:b w:val="false"/>
                <w:i w:val="false"/>
                <w:color w:val="000000"/>
                <w:sz w:val="20"/>
              </w:rPr>
              <w:t>Геологоразведчиков көшесі, № 1, 2, 3, 4, 5, 6, 7, 8, 9, 10, 11, 12, 13, 14, 15, 16, 17, 18, 19, 20, 21, 22, 23, 24, 25, 26, 27, 28, 29, 30, 31, 32, 33, 34, 35, 36, 37, 38, 39, 40, 41, 42, 43, 44, 45, 46, 47, 48, 49, 49/1, 49/2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Буравиков көшесі, № 1, 2, 3, 4, 5, 6, 7, 8, 9, 10, 11, 12, 13, 14, 15, 16, 17, 18, 19, 20, 21, 22, 23, 24, 25, 26, 27, 28, 29, 30, 31, 32, 33, 34, 35, 36, 37, 38, 39, 40, 41, 42, 43, 44, 45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Рабочая көшесі, № 1, 2, 3, 4, 5, 6, 7, 8, 9, 10, 11, 12, 13, 14, 15, 16, 17, 18, 19, 20, 21, 22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Геологопойсковая көшесі, № 1, 2, 3, 4, 5, 6, 7, 8, 9, 10, 11, 12, 13, 14, 15, 16, 17, 18, 19, 20, 21, 22, 23, 24, 25, 26, 27, 28, 29, 30, 31, 32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Батыс Қазақстан көшесі, № 1, 2, 3, 4, 5, 6, 7, 8, 9, 10, 11, 12, 13, 14, 15, 16, 17, 18, 19, 20, 21, 22, 23, 24, 25, 26, 27, 28, 29, 30, 31, 32, 33, 34, 35, 36, 37, 38, 39, 40, 41, 42, 43, 44, 45, 46, 47, 48, 49, 50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Х.Бөкеева көшесі, № 1, 2, 3, 4, 5, 6, 7, 8, 9, 10, 11, 12, 13, 14, 15, 16, 16а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С.Жантөрин көшесі, № 1, 2, 3, 4, 5, 6, 7, 8, 9, 10, 11, 12, 13, 14, 15, 16, 17, 18, 19, 20, 21, 22, 23, 24, 25, 26, 27, 28, 29, 30, 31, 32, 33, 34, 35, 36, 37, 38, 39, 40, 41, 42, 43, 44, 45, 46, 47, 48, 49, 50, 51, 52, 53, 54, 55, 55а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Бекет ата көшесі, № 1, 2, 3, 4, 5, 6, 7, 8, 9, 10, 11, 12, 13, 14, 15, 16, 17, 18, 19, 20, 21, 22, 23, 24, 25, 26, 27, 28, 29, 30, 31, 32, 33, 34, 35, 36, 37, 38, 39, 40, 41, 42, 43, 44, 45, 46, 47, 48, 49, 50, 51, 52, 53, 54, 55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Новокирпичный ауылы, № 1, 2, 3, 4, 5, 6, 7, 8, 9, 10, 11, 12, 13, 14, 15, 16, 17, 18, 19, 20, 21, 22, 23, 24, 25, 26, 27, 28, 29, 30, 31, 32, 33, 34, 35, 36, 37, 38, 39, 40, 41, 42, 43, 44 үйлер;</w:t>
            </w:r>
          </w:p>
          <w:p>
            <w:pPr>
              <w:spacing w:after="20"/>
              <w:ind w:left="20"/>
              <w:jc w:val="both"/>
            </w:pPr>
            <w:r>
              <w:rPr>
                <w:rFonts w:ascii="Times New Roman"/>
                <w:b w:val="false"/>
                <w:i w:val="false"/>
                <w:color w:val="000000"/>
                <w:sz w:val="20"/>
              </w:rPr>
              <w:t>
Теңдік темір жол бекеті, № 1, 2, 3, 4, 5, 6, 7, 8, 9, 10, 11, 12, 13, 14, 15, 16, 17, 18, 19, 20, 21, 22, 23, 24, 25, 26, 27, 28, 29, 30, 31, 32, 33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85"/>
          <w:p>
            <w:pPr>
              <w:spacing w:after="20"/>
              <w:ind w:left="20"/>
              <w:jc w:val="both"/>
            </w:pPr>
            <w:r>
              <w:rPr>
                <w:rFonts w:ascii="Times New Roman"/>
                <w:b w:val="false"/>
                <w:i w:val="false"/>
                <w:color w:val="000000"/>
                <w:sz w:val="20"/>
              </w:rPr>
              <w:t>
Атырау қаласы, Геолог шағын ауданы, Әнуарбек Аққұлов көшесі, құрылыс 10А, "Атырау облысы Білім беру басқармасының Атырау қаласы білім бөлімінің</w:t>
            </w:r>
          </w:p>
          <w:bookmarkEnd w:id="85"/>
          <w:p>
            <w:pPr>
              <w:spacing w:after="20"/>
              <w:ind w:left="20"/>
              <w:jc w:val="both"/>
            </w:pPr>
            <w:r>
              <w:rPr>
                <w:rFonts w:ascii="Times New Roman"/>
                <w:b w:val="false"/>
                <w:i w:val="false"/>
                <w:color w:val="000000"/>
                <w:sz w:val="20"/>
              </w:rPr>
              <w:t>
"Жалпы білім беретін Қ.И.Сәтбаев атындағы орта мектеп"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86"/>
          <w:p>
            <w:pPr>
              <w:spacing w:after="20"/>
              <w:ind w:left="20"/>
              <w:jc w:val="both"/>
            </w:pPr>
            <w:r>
              <w:rPr>
                <w:rFonts w:ascii="Times New Roman"/>
                <w:b w:val="false"/>
                <w:i w:val="false"/>
                <w:color w:val="000000"/>
                <w:sz w:val="20"/>
              </w:rPr>
              <w:t>
"Геолог" шағын ауданы:</w:t>
            </w:r>
          </w:p>
          <w:bookmarkEnd w:id="86"/>
          <w:p>
            <w:pPr>
              <w:spacing w:after="20"/>
              <w:ind w:left="20"/>
              <w:jc w:val="both"/>
            </w:pPr>
            <w:r>
              <w:rPr>
                <w:rFonts w:ascii="Times New Roman"/>
                <w:b w:val="false"/>
                <w:i w:val="false"/>
                <w:color w:val="000000"/>
                <w:sz w:val="20"/>
              </w:rPr>
              <w:t>
</w:t>
            </w:r>
            <w:r>
              <w:rPr>
                <w:rFonts w:ascii="Times New Roman"/>
                <w:b w:val="false"/>
                <w:i w:val="false"/>
                <w:color w:val="000000"/>
                <w:sz w:val="20"/>
              </w:rPr>
              <w:t>Ә.Аққұлов көшесі, № 1, 2, 3, 4, 5, 6, 7, 8, 9, 10, 11,12, 13, 14, 15, 16, 17, 18, 19, 22, 23, 24, 25, 26, 27, 27а, 28, 29, 30, 31, 32, 33, 34, 35, 36, 52, 53, 54, 55, 55 а, 56, 57, 58, 59, 60, 61, 62, 63, 64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Жанқожа батыр көшесі, № 1, 2, 3, 4, 5, 6, 7, 8, 9, 10, 11, 12, 13, 14, 15, 16, 17, 18, 19, 20, 21, 22, 23, 24, 25, 26, 27, 28, 29, 30, 31, 32, 33, 34, 35, 36, 37, 38, 39, 40, 41, 42, 43, 44, 45, 46, 47, 48, 49, 50, 51, 52, 53, 54, 55, 56, 57, 58, 59, 60, 61, 62, 63, 64, 65, 66, 67, 68, 69, 70, 71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"Связист" бау-бақшалық қоғамы;</w:t>
            </w:r>
          </w:p>
          <w:p>
            <w:pPr>
              <w:spacing w:after="20"/>
              <w:ind w:left="20"/>
              <w:jc w:val="both"/>
            </w:pPr>
            <w:r>
              <w:rPr>
                <w:rFonts w:ascii="Times New Roman"/>
                <w:b w:val="false"/>
                <w:i w:val="false"/>
                <w:color w:val="000000"/>
                <w:sz w:val="20"/>
              </w:rPr>
              <w:t>
"Беймахис" бау-бақшалық қоғамы.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87"/>
          <w:p>
            <w:pPr>
              <w:spacing w:after="20"/>
              <w:ind w:left="20"/>
              <w:jc w:val="both"/>
            </w:pPr>
            <w:r>
              <w:rPr>
                <w:rFonts w:ascii="Times New Roman"/>
                <w:b w:val="false"/>
                <w:i w:val="false"/>
                <w:color w:val="000000"/>
                <w:sz w:val="20"/>
              </w:rPr>
              <w:t xml:space="preserve">
Атырау қаласы, Дамбы ауылдық округі, Дамбы ауылы, Ғаббас Қабышев көшесі, 13Б құрылыс, "Атырау облысы Білім беру басқармасының Атырау қаласы білім бөлімінің </w:t>
            </w:r>
          </w:p>
          <w:bookmarkEnd w:id="87"/>
          <w:p>
            <w:pPr>
              <w:spacing w:after="20"/>
              <w:ind w:left="20"/>
              <w:jc w:val="both"/>
            </w:pPr>
            <w:r>
              <w:rPr>
                <w:rFonts w:ascii="Times New Roman"/>
                <w:b w:val="false"/>
                <w:i w:val="false"/>
                <w:color w:val="000000"/>
                <w:sz w:val="20"/>
              </w:rPr>
              <w:t>
</w:t>
            </w:r>
            <w:r>
              <w:rPr>
                <w:rFonts w:ascii="Times New Roman"/>
                <w:b w:val="false"/>
                <w:i w:val="false"/>
                <w:color w:val="000000"/>
                <w:sz w:val="20"/>
              </w:rPr>
              <w:t>"Жалпы білім беретін Амангелді атындағы орта мектеп" коммуналдық мемлекеттік</w:t>
            </w:r>
          </w:p>
          <w:p>
            <w:pPr>
              <w:spacing w:after="20"/>
              <w:ind w:left="20"/>
              <w:jc w:val="both"/>
            </w:pPr>
            <w:r>
              <w:rPr>
                <w:rFonts w:ascii="Times New Roman"/>
                <w:b w:val="false"/>
                <w:i w:val="false"/>
                <w:color w:val="000000"/>
                <w:sz w:val="20"/>
              </w:rPr>
              <w:t>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Дамбы ауылдық округі, Амангелді және Дамбы ауылдары.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Атырау ауылдық округі, Құрманғазы ауылы, Камаледен Алдонгаров көшесі, құрылыс 30, "Құрманғазы атындағы мәдениет сарайы" мемлекеттік коммуналдық қазыналық кәсіпорнына қарасты мәдениет үйінің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ауылдық округі, Құрманғазы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Атырау ауылдық округі, Атырау ауылы, Қадірәлі Балманов көшесі, құрылыс 64, "Атырау облысы Білім беру басқармасының Атырау қаласы білім бөлімінің "Жалпы білім беретін Ф.Оңғарсынова атындағы орта мектеп"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ауылдық округі, Қызыл балық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Атырау ауылдық округі, Жаңаталап ауылы, Хисма Сұлтанов көшесі, 70А құрылыс, "Атырау облысы Білім беру басқармасының Атырау қаласы білім бөлімінің "Жалпы білім беретін Жамбыл атындағы орта мектеп"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ауылдық округі, Жаңаталап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Кеңөзек ауылдық округі, Тасқала ауылы, Орталық көшесі, құрылыс 22, "Атырау облысы Білім беру басқармасының Атырау қаласы білім бөлімінің "Жалпы білім беретін Т.Амандосов атындағы орта мектеп"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Кеңөзек ауылдық округі, Тасқала ауылы және Қайнар тұрғын үй алабы.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Смагулова көшесі, үй 14, Атырау облысы Денсаулық сақтау басқармасының "Атырау облыстық кардиологиялық орталығы" шаруашылық жүргізу құқығындағы коммуналдық мемлекеттік кәсіпорнының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облыстық кардиологиялық орталығы".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Мұса Баймұханов көшесі, үй 39, "Park Health West" жауапкершілігі шектеулі серіктестігінің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темір жол ауруханасы".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Водников-3 тұрғын үй алабы, 14 көше, құрылыс 6, "Қазақстан Республикасы Ұлттық Ұланының 5546 әскери бөлімі" республикалық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 әскери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88"/>
          <w:p>
            <w:pPr>
              <w:spacing w:after="20"/>
              <w:ind w:left="20"/>
              <w:jc w:val="both"/>
            </w:pPr>
            <w:r>
              <w:rPr>
                <w:rFonts w:ascii="Times New Roman"/>
                <w:b w:val="false"/>
                <w:i w:val="false"/>
                <w:color w:val="000000"/>
                <w:sz w:val="20"/>
              </w:rPr>
              <w:t>
Атырау қаласы, Атырау мұнай өңдеу зауыты өндірістік аймағы, үй 13, Қазақстан Республикасы Ішкі істер министрлігі Қылмыстық-атқару жүйесі комитетінің "УГ-157/1 мекемесі"</w:t>
            </w:r>
          </w:p>
          <w:bookmarkEnd w:id="88"/>
          <w:p>
            <w:pPr>
              <w:spacing w:after="20"/>
              <w:ind w:left="20"/>
              <w:jc w:val="both"/>
            </w:pPr>
            <w:r>
              <w:rPr>
                <w:rFonts w:ascii="Times New Roman"/>
                <w:b w:val="false"/>
                <w:i w:val="false"/>
                <w:color w:val="000000"/>
                <w:sz w:val="20"/>
              </w:rPr>
              <w:t>
республикалық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"УГ157/1 мекемесі".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89"/>
          <w:p>
            <w:pPr>
              <w:spacing w:after="20"/>
              <w:ind w:left="20"/>
              <w:jc w:val="both"/>
            </w:pPr>
            <w:r>
              <w:rPr>
                <w:rFonts w:ascii="Times New Roman"/>
                <w:b w:val="false"/>
                <w:i w:val="false"/>
                <w:color w:val="000000"/>
                <w:sz w:val="20"/>
              </w:rPr>
              <w:t xml:space="preserve">
Атырау қаласы, Қайыршақты ауылдық округі, Талқайраң </w:t>
            </w:r>
          </w:p>
          <w:bookmarkEnd w:id="89"/>
          <w:p>
            <w:pPr>
              <w:spacing w:after="20"/>
              <w:ind w:left="20"/>
              <w:jc w:val="both"/>
            </w:pPr>
            <w:r>
              <w:rPr>
                <w:rFonts w:ascii="Times New Roman"/>
                <w:b w:val="false"/>
                <w:i w:val="false"/>
                <w:color w:val="000000"/>
                <w:sz w:val="20"/>
              </w:rPr>
              <w:t>
ауылы, Кенжеш Есмұханов көшесі, құрылыс 40, "Атырау облысы Білім беру басқармасының Атырау қаласы білім бөлімінің "Жалпы білім беретін Талғайраң негізгі мектеп"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90"/>
          <w:p>
            <w:pPr>
              <w:spacing w:after="20"/>
              <w:ind w:left="20"/>
              <w:jc w:val="both"/>
            </w:pPr>
            <w:r>
              <w:rPr>
                <w:rFonts w:ascii="Times New Roman"/>
                <w:b w:val="false"/>
                <w:i w:val="false"/>
                <w:color w:val="000000"/>
                <w:sz w:val="20"/>
              </w:rPr>
              <w:t>
Қайыршақты ауылдық округі, Талғайран ауылы;</w:t>
            </w:r>
          </w:p>
          <w:bookmarkEnd w:id="90"/>
          <w:p>
            <w:pPr>
              <w:spacing w:after="20"/>
              <w:ind w:left="20"/>
              <w:jc w:val="both"/>
            </w:pPr>
            <w:r>
              <w:rPr>
                <w:rFonts w:ascii="Times New Roman"/>
                <w:b w:val="false"/>
                <w:i w:val="false"/>
                <w:color w:val="000000"/>
                <w:sz w:val="20"/>
              </w:rPr>
              <w:t>
</w:t>
            </w:r>
            <w:r>
              <w:rPr>
                <w:rFonts w:ascii="Times New Roman"/>
                <w:b w:val="false"/>
                <w:i w:val="false"/>
                <w:color w:val="000000"/>
                <w:sz w:val="20"/>
              </w:rPr>
              <w:t>"ОАО АНПЗ" бау-бақшалық қоғамы;</w:t>
            </w:r>
          </w:p>
          <w:p>
            <w:pPr>
              <w:spacing w:after="20"/>
              <w:ind w:left="20"/>
              <w:jc w:val="both"/>
            </w:pPr>
            <w:r>
              <w:rPr>
                <w:rFonts w:ascii="Times New Roman"/>
                <w:b w:val="false"/>
                <w:i w:val="false"/>
                <w:color w:val="000000"/>
                <w:sz w:val="20"/>
              </w:rPr>
              <w:t>
</w:t>
            </w:r>
            <w:r>
              <w:rPr>
                <w:rFonts w:ascii="Times New Roman"/>
                <w:b w:val="false"/>
                <w:i w:val="false"/>
                <w:color w:val="000000"/>
                <w:sz w:val="20"/>
              </w:rPr>
              <w:t>"ТОО ЦБКО ОАО ЭМБАМҰНАЙГАЗ" бау-бақшалық қоғамы;</w:t>
            </w:r>
          </w:p>
          <w:p>
            <w:pPr>
              <w:spacing w:after="20"/>
              <w:ind w:left="20"/>
              <w:jc w:val="both"/>
            </w:pPr>
            <w:r>
              <w:rPr>
                <w:rFonts w:ascii="Times New Roman"/>
                <w:b w:val="false"/>
                <w:i w:val="false"/>
                <w:color w:val="000000"/>
                <w:sz w:val="20"/>
              </w:rPr>
              <w:t>
</w:t>
            </w:r>
            <w:r>
              <w:rPr>
                <w:rFonts w:ascii="Times New Roman"/>
                <w:b w:val="false"/>
                <w:i w:val="false"/>
                <w:color w:val="000000"/>
                <w:sz w:val="20"/>
              </w:rPr>
              <w:t>"КОЛОС" бау-бақшалық қоғамы;</w:t>
            </w:r>
          </w:p>
          <w:p>
            <w:pPr>
              <w:spacing w:after="20"/>
              <w:ind w:left="20"/>
              <w:jc w:val="both"/>
            </w:pPr>
            <w:r>
              <w:rPr>
                <w:rFonts w:ascii="Times New Roman"/>
                <w:b w:val="false"/>
                <w:i w:val="false"/>
                <w:color w:val="000000"/>
                <w:sz w:val="20"/>
              </w:rPr>
              <w:t>
"АТЫРАУМУНАЙГАЗГЕОЛОГИЯ" бау-бақшалық қоғамы.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Құрманғазы көшесі, үй 58, "Атырау облысы Денсаулық сақтау басқармасының "Атырау облыстық психикалық денсаулық орталығы" шаруашылық жүргізу құқығындағы коммуналдық мемлекеттік кәсіпорнының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облыстық психикалық денсаулық орталығы".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91"/>
          <w:p>
            <w:pPr>
              <w:spacing w:after="20"/>
              <w:ind w:left="20"/>
              <w:jc w:val="both"/>
            </w:pPr>
            <w:r>
              <w:rPr>
                <w:rFonts w:ascii="Times New Roman"/>
                <w:b w:val="false"/>
                <w:i w:val="false"/>
                <w:color w:val="000000"/>
                <w:sz w:val="20"/>
              </w:rPr>
              <w:t xml:space="preserve">
Атырау қаласы, "Алмагүл" шағын ауданы, үй 25, "Атырау облысы Денсаулық сақтау басқармасының "Атырау қалалық перзентханасы" шаруашылық жүргізу құқығындағы коммуналдық мемлекеттік кәсіпорнының </w:t>
            </w:r>
          </w:p>
          <w:bookmarkEnd w:id="91"/>
          <w:p>
            <w:pPr>
              <w:spacing w:after="20"/>
              <w:ind w:left="20"/>
              <w:jc w:val="both"/>
            </w:pPr>
            <w:r>
              <w:rPr>
                <w:rFonts w:ascii="Times New Roman"/>
                <w:b w:val="false"/>
                <w:i w:val="false"/>
                <w:color w:val="000000"/>
                <w:sz w:val="20"/>
              </w:rPr>
              <w:t>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қалалық перзентханасы".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92"/>
          <w:p>
            <w:pPr>
              <w:spacing w:after="20"/>
              <w:ind w:left="20"/>
              <w:jc w:val="both"/>
            </w:pPr>
            <w:r>
              <w:rPr>
                <w:rFonts w:ascii="Times New Roman"/>
                <w:b w:val="false"/>
                <w:i w:val="false"/>
                <w:color w:val="000000"/>
                <w:sz w:val="20"/>
              </w:rPr>
              <w:t>
Атырау қаласы, Сарықамыс шағын ауданы, Бөкен би көшесі, құрылыс 8, "Атырау облысы Білім беру басқармасының Атырау қаласы білім бөлімінің</w:t>
            </w:r>
          </w:p>
          <w:bookmarkEnd w:id="92"/>
          <w:p>
            <w:pPr>
              <w:spacing w:after="20"/>
              <w:ind w:left="20"/>
              <w:jc w:val="both"/>
            </w:pPr>
            <w:r>
              <w:rPr>
                <w:rFonts w:ascii="Times New Roman"/>
                <w:b w:val="false"/>
                <w:i w:val="false"/>
                <w:color w:val="000000"/>
                <w:sz w:val="20"/>
              </w:rPr>
              <w:t xml:space="preserve">
"Жалпы білім беретін №33 Қасым Қайсенов атындағы орта мектеп" коммуналдық мемлекеттік мекемесінің ғимараты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"Сарықамыс", "Сарықамыс, 2 " шағынаудандары, "Гауһартас" тұрғын үй кешені.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Атырау шағын ауданы, Қайыржан Рысмағамбетов көшесі, құрылыс 46, "Атырау облысы Білім беру басқармасының Атырау қаласы білім бөлімінің "№31 мектеп-гимназия"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93"/>
          <w:p>
            <w:pPr>
              <w:spacing w:after="20"/>
              <w:ind w:left="20"/>
              <w:jc w:val="both"/>
            </w:pPr>
            <w:r>
              <w:rPr>
                <w:rFonts w:ascii="Times New Roman"/>
                <w:b w:val="false"/>
                <w:i w:val="false"/>
                <w:color w:val="000000"/>
                <w:sz w:val="20"/>
              </w:rPr>
              <w:t>
"Атырау" шағын ауданы:</w:t>
            </w:r>
          </w:p>
          <w:bookmarkEnd w:id="93"/>
          <w:p>
            <w:pPr>
              <w:spacing w:after="20"/>
              <w:ind w:left="20"/>
              <w:jc w:val="both"/>
            </w:pPr>
            <w:r>
              <w:rPr>
                <w:rFonts w:ascii="Times New Roman"/>
                <w:b w:val="false"/>
                <w:i w:val="false"/>
                <w:color w:val="000000"/>
                <w:sz w:val="20"/>
              </w:rPr>
              <w:t>
</w:t>
            </w:r>
            <w:r>
              <w:rPr>
                <w:rFonts w:ascii="Times New Roman"/>
                <w:b w:val="false"/>
                <w:i w:val="false"/>
                <w:color w:val="000000"/>
                <w:sz w:val="20"/>
              </w:rPr>
              <w:t>№7 көшесі, № 1, 2, 3, 4, 5, 6, 7, 8, 9, 10, 11, 12, 13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№8 көшесі, № 1, 2, 3, 4, 5, 6, 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№11 көшесі, № 9, 9а, 15, 29, 372, 395, 404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Дидар көшесі, № 1, 2, 3, 4, 5, 6, 7, 8, 9, 10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№13 көшесі, № 1, 2, 4, 6, 8, 10, 456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Ақдала көшесі, № 2, 3, 4, 5, 6, 7, 8, 9, 10, 11, 12, 13, 14, 15, 16, 17, 18, 19, 20, 21, 22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Б.Тәжібаев көшесі, № 7 үй;</w:t>
            </w:r>
          </w:p>
          <w:p>
            <w:pPr>
              <w:spacing w:after="20"/>
              <w:ind w:left="20"/>
              <w:jc w:val="both"/>
            </w:pPr>
            <w:r>
              <w:rPr>
                <w:rFonts w:ascii="Times New Roman"/>
                <w:b w:val="false"/>
                <w:i w:val="false"/>
                <w:color w:val="000000"/>
                <w:sz w:val="20"/>
              </w:rPr>
              <w:t>
</w:t>
            </w:r>
            <w:r>
              <w:rPr>
                <w:rFonts w:ascii="Times New Roman"/>
                <w:b w:val="false"/>
                <w:i w:val="false"/>
                <w:color w:val="000000"/>
                <w:sz w:val="20"/>
              </w:rPr>
              <w:t>Талдыбұлақ көшесі, № 1, 2, 3, 4, 5, 6, 7, 8, 9, 10, 11, 12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Кемер көшесі, № 1, 2, 3, 4, 5, 6, 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Қазына көшесі, № 3, 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Ақтүбек көшесі, № 1, 2, 3, 4, 5, 6, 7, 8, 9, 10, 11, 12, 13, 14, 15, 16, 17, 18, 19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Зеренді өткелі, № 1, 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Тамшылы өткелі, № 1, 2, 3, 4, 5, 6, 7, 8, 8/1, 8/2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№3 өткелі, № 1, 2, 3, 4, 5, 6, 7, 8, 9, 10, 11, 12, 13, 14, 15, 16, 17, 18, 19, 20, 21, 22, 23, 24, 25, 26, 27, 28, 29, 30, 31, 32, 33, 34, 35, 36, 37, 38, 39, 40, 41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№4 өткелі, № 1, 2, 3, 4, 5, 6, 7, 8, 9, 10, 11, 12, 13, 14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Дарабоз өткелі, № 1, 2, 3, 4, 5, 6, 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Сағырлы өткелі, № 1, 2, 3, 4, 5, 6, 7, 8, 9, 10, 11үйлер;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Ақарыс көшесі, № 1, 2, 3, 4, 5, 6, 7, 8, 9, 10, 11, 12, 13, 14, 15, 16, 17, 18, 19, 20, 21, 22, 23, 24, 25, 26, 27, 28, 29, 30, 31, 32, 33, 34, 35, 36, 37, 38, 39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Шаттық көшесі, № 1, 2, 3, 4, 5, 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"Атырау" шағын ауданы, № 10, 40б, 100б, 140, 169б, 185, 196б, 199, 211, 220, 240б, 240в, 277в, 295, 302, 302а, 341а, 343, 344, 345, 347а, 348, 365, 387, 391б, 393б, 403, 403а, 407, 408а, 411, 414, 422б, 448, 450, 454, 455, 456а, 462, 479, 479в, 480, 481, 486, 489, 493, 499, 502, 508а, 524, 540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Бекарыс көшесі, № 1, 2, 3, 4, 5, 6, 7, 8, 9, 10, 11, 12, 13, 14, 15, 16, 17, 18, 19, 20, 21, 22, 23, 24, 25, 26, 27, 28, 29, 30, 31, 32, 33, 34, 35, 36, 37, 38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Байбақты ата көшесі, № 1, 2, 3, 4, 5, 6, 7, 8, 9, 10, 11, 12, 13, 14, 15, 16, 17, 17а, 18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Е.Дүтбаев көшесі, № 1, 2, 3, 4, 5, 6, 7, 8, 9, 10, 11, 12, 13, 14, 15, 16, 17, 18, 19, 20, 21, 22, 23, 24, 25, 26, 27, 28, 29, 30, 31, 32, 33, 34, 35, 36, 37, 38, 39, 40, 41, 42, 43, 44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Е.Биғалиев көшесі, № 4, 6, 8, 10, 12, 14, 16, 18, 20, 22, 24, 26, 28, 30, 32, 34, 36, 38, 40, 42, 44, 46, 48, 50, 52, 54, 56, 58, 60, 62, 64, 66, 68, 70, 72, 74, 76, 78, 80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Жанарыс көшесі, № 1, 2, 3, 4, 5, 6, 7, 8, 9, 10, 11, 12, 13, 14, 15, 16, 17, 18, 19, 20, 21, 22, 23, 24, 25, 26, 27, 28, 29, 30, 31, 32, 33, 34, 35, 36, 37, 38, 39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Жібек жолы көшесі, № 1, 2, 3, 4, 5, 6, 7, 9, 11, 13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И.Тайманов даңғылы, № 64а, 67, 84, 100а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Қ.Рысмағамбетов көшесі, № 2, 4, 6, 8, 10, 12, 14, 16, 18, 20, 22, 24, 26, 28, 30, 32, 34, 36, 38, 40, 42, 44, 46, 48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Қ.Есембаев көшесі, № 1, 2, 3, 4, 5, 6, 7, 8, 9, 10, 11, 12, 13, 14, 15, 16, 17, 18, 19, 20, 21, 22, 23, 24, 25, 26, 27, 28, 29, 30, 31, 32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К.Құспанов көшесі, № 1, 2, 3, 4, 5, 6, 7, 8, 9, 10, 11, 12, 13, 14, 15, 16, 17, 18, 19, 20, 21, 22, 23, 24, 25, 26, 27, 28, 29, 30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М.Шоқай көшесі, № 1, 3, 5, 7, 9, 11, 13, 15, 17, 19, 21, 23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Н.Шманов көшесі, № 2, 3, 4, 5, 6, 7, 8, 9, 10, 11, 12, 13, 14, 15, 16, 17, 18, 19, 20, 21, 22, 23, 24, 25, 26, 27, 28, 29, 30, 31, 32, 33, 34, 35, 36, 37, 38, 39, 40, 40а үйлер;</w:t>
            </w:r>
          </w:p>
          <w:p>
            <w:pPr>
              <w:spacing w:after="20"/>
              <w:ind w:left="20"/>
              <w:jc w:val="both"/>
            </w:pPr>
            <w:r>
              <w:rPr>
                <w:rFonts w:ascii="Times New Roman"/>
                <w:b w:val="false"/>
                <w:i w:val="false"/>
                <w:color w:val="000000"/>
                <w:sz w:val="20"/>
              </w:rPr>
              <w:t>
М.Жұмағазиев көшесі, № 6, 11, 12, 13, 17, 220, 262, 306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94"/>
          <w:p>
            <w:pPr>
              <w:spacing w:after="20"/>
              <w:ind w:left="20"/>
              <w:jc w:val="both"/>
            </w:pPr>
            <w:r>
              <w:rPr>
                <w:rFonts w:ascii="Times New Roman"/>
                <w:b w:val="false"/>
                <w:i w:val="false"/>
                <w:color w:val="000000"/>
                <w:sz w:val="20"/>
              </w:rPr>
              <w:t>
Атырау қаласы, Алмагүл шағын ауданы, құрылыс 26, "Атырау облысы Білім беру басқармасының Атырау қаласы білім бөлімінің</w:t>
            </w:r>
          </w:p>
          <w:bookmarkEnd w:id="94"/>
          <w:p>
            <w:pPr>
              <w:spacing w:after="20"/>
              <w:ind w:left="20"/>
              <w:jc w:val="both"/>
            </w:pPr>
            <w:r>
              <w:rPr>
                <w:rFonts w:ascii="Times New Roman"/>
                <w:b w:val="false"/>
                <w:i w:val="false"/>
                <w:color w:val="000000"/>
                <w:sz w:val="20"/>
              </w:rPr>
              <w:t xml:space="preserve">
"№34 көп салалы мектеп-гимназия" коммуналдық мемлекеттік мекемесінің ғимараты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"Алмагүл" шағын ауданы, № 6, 7, 8, 9, 10, 11, 12, 13, 14, 18, 19, 20, 21, 22, 23, 24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Мирас шағын ауданы, Зейнолла Көшәлиев көшесі, құрылыс 23, "Атырау облысы Білім беру басқармасының Атырау қаласы білім бөлімінің "№36 мектеп-гимназия"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95"/>
          <w:p>
            <w:pPr>
              <w:spacing w:after="20"/>
              <w:ind w:left="20"/>
              <w:jc w:val="both"/>
            </w:pPr>
            <w:r>
              <w:rPr>
                <w:rFonts w:ascii="Times New Roman"/>
                <w:b w:val="false"/>
                <w:i w:val="false"/>
                <w:color w:val="000000"/>
                <w:sz w:val="20"/>
              </w:rPr>
              <w:t>
"Мирас" шағын ауданы:</w:t>
            </w:r>
          </w:p>
          <w:bookmarkEnd w:id="95"/>
          <w:p>
            <w:pPr>
              <w:spacing w:after="20"/>
              <w:ind w:left="20"/>
              <w:jc w:val="both"/>
            </w:pPr>
            <w:r>
              <w:rPr>
                <w:rFonts w:ascii="Times New Roman"/>
                <w:b w:val="false"/>
                <w:i w:val="false"/>
                <w:color w:val="000000"/>
                <w:sz w:val="20"/>
              </w:rPr>
              <w:t>
</w:t>
            </w:r>
            <w:r>
              <w:rPr>
                <w:rFonts w:ascii="Times New Roman"/>
                <w:b w:val="false"/>
                <w:i w:val="false"/>
                <w:color w:val="000000"/>
                <w:sz w:val="20"/>
              </w:rPr>
              <w:t>С.Қарынбаев көшесі, № 1, 2, 3, 4, 5, 6, 7, 8, 9, 10, 11, 12, 13, 14, 15, 16, 17, 18, 19, 20, 21, 22, 23, 24, 25, 26, 27, 28, 29, 30, 31, 32, 33, 34, 35, 36, 37, 38, 39, 40, 41, 42, 43, 44, 45, 46, 47, 48, 49, 50, 51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Арай өткелі, № 1, 2, 3, 4, 5, 6, 7, 8, 9, 10, 11, 12, 13, 14, 15, 16, 17, 18, 19, 20, 21, 22, 23, 24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Т.Рысқұлов көшесі, № 1, 2, 3, 4, 5, 6, 7, 8, 9, 10, 11, 12, 13, 14, 15, 16, 17, 18, 19, 20, 21, 22, 23, 24, 25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А.Қоскелдиев көшесі, № 1, 2, 3, 4, 5, 6, 7, 8, 9, 10, 11, 12, 13, 14, 15, 16, 17, 18, 19, 20, 21, 22, 23, 24, 25, 26, 27, 28, 29, 30, 31, 32, 33, 34, 35, 36, 37, 38, 39, 40, 41, 42, 43, 44, 45, 46, 47, 48, 49, 50, 51, 52, 53, 54, 55, 56, 57, 58, 59, 60, 61, 62, 63, 64, 65, 66, 67, 68, 69, 70, 71, 72 , 73, 74, 75, 76, 77, 78, 79, 80, 81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Ш.Қаржауов көшесі, № 1, 2, 2а, 3, 4, 4а, 5, 6, 6а, 7, 8, 9, 10, 11, 12, 13, 14, 15, 16, 17, 18, 19, 20, 21, 22, 23, 24, 25, 26, 27, 28, 29, 30, 31, 32, 33, 34, 35, 36, 37, 38, 39, 40, 41, 42, 43, 44, 45, 46, 47, 48, 49, 50, 51, 52, 53, 54, 55, 56, 57, 58, 59, 60, 61, 62, 63, 64, 65, 66, 67, 68, 69, 70, 71, 72, 73, 74, 75, 76, 77, 78, 79, 80, 81, 82, 83, 84, 85, 86, 87, 88, 89, 90, 91, 92, 93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Қ.Мұңайтпасұлы көшесі, № 1, 2, 3, 4, 5, 6, 7, 8, 9, 10, 11, 12, 13, 14, 15, 16, 17, 18, 19, 20, 21, 22, 23, 24, 25, 26, 27, 28, 29, 30, 31, 32, 33, 34, 35, 36, 37, 38, 39, 40, 41, 42, 43, 44, 45, 46, 47, 48, 49, 50, 51, 52, 53, 54, 55, 56, 57, 58, 59, 60, 61, 62, 63, 64, 65, 66, 67, 68, 69, 70, 71, 72, 73, 74, 75, 76, 77, 78, 79, 80, 81, 82, 83, 84, 85, 86, 87, 88, 89, 90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І.Омаров көшесі, № 1, 2, 3, 4, 5, 6, 7, 8, 9, 10, 11, 12, 13, 14, 15, 16, 17, 18, 19, 20, 21, 22, 23, 24, 25, 26, 27, 28, 29, 30, 31, 32, 33, 34, 35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Халифа Алтай көшесі, № 1, 2, 3, 4, 5, 6, 7, 8, 9, 10, 11, 12, 13, 14, 15, 16, 17, 18, 19, 20, 21, 22, 23, 24, 25, 26, 27, 28, 29, 30, 31, 32, 33, 34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Сыпыра жырау көшесі, № 1, 2, 3, 4, 5, 6, 7, 8, 9, 10, 11, 12, 13, 14, 15, 16, 17, 18, 19, 20, 21, 22, 23, 24, 25, 26, 27, 28, 29, 30, 31, 32, 33, 34, 35, 36, 37, 38, 39, 40, 41, 42, 43, 44, 45, 46, 47, 48, 49, 50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Кетбұға батыр көшесі, № 1, 2, 3, 4, 5, 6, 7, 8, 9, 10, 11, 12, 13, 14, 15, 16, 17, 18, 19, 20, 21, 22, 23, 24, 25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Қ.Жұмалиев көшесі, № 1, 2, 3, 4, 5, 6, 7, 8, 9, 10, 11, 12, 13, 14, 15, 16, 17, 18, 19, 20, 21, 22, 23, 24, 25, 26, 27, 28, 29, 30, 31, 32, 33, 34, 35, 36, 37, 38, 39, 40, 41, 42, 43, 44, 45, 46, 47, 48, 49, 50, 51, 52, 53, 54, 55, 56, 57, 58, 59, 60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Қашаған ақын көшесі, № 1, 2, 3, 4, 5, 6, 7, 8, 9, 10, 11, 12, 13, 14, 15, 16, 17, 18, 19, 20, 21, 22, 23, 24, 25, 26, 27, 28, 29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№10 көшесі, № 1, 2, 3, 4, 5, 6, 7, 8, 9, 10, 11, 12, 13, 14, 15, 16, 17, 18, 19, 20, 21, 22, 23, 24, 25, 26, 27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№8 өткелі, № 1, 2, 3, 4, 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№7 өткелі, № 1, 2, 3, 4, 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Жаңадария өткелі, № 1, 2, 3, 4, 5, 6, 7, 8, 9, 10, 11, 12, 13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Шұғыла өткелі, № 1, 1а, 2, 3, 4, 5, 6, 7, 8, 9, 10, 11, 12, 13, 14, 15, 16, 17, 18, 19, 20, 21, 22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Байдалы өткелі, № 1, 2, 3, 4, 5, 6, 7, 8, 9, 10, 11, 12, 13, 14, 15, 16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Жадыра өткелі, № 1, 2, 3, 4, 5, 6, 7, 8, 9, 10, 11, 12, 13, 14, 15, 16, 17, 18, 19, 20, 21, 22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Есбай күйші көшесі, № 1, 2, 3, 4, 5, 6, 7, 8, 9, 10, 11, 12, 13, 14, 15, 16, 17, 18, 19, 20, 21, 22, 23, 24, 25, 26, 27, 28, 29, 30, 31, 32, 33, 34, 35, 36, 37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І.Есенберлин көшесі, № 1, 2, 3, 4, 5, 6, 7, 8, 9, 10, 11, 12, 13, 14, 15, 16, 17, 18, 19, 20, 21, 22, 23, 24, 25, 26, 27, 28, 29, 30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Жеңіс көшесі, № 1, 1а, 2, 3, 4, 5, 6, 7, 8, 9, 10, 11, 12, 13, 14, 15, 16, 17, 18, 19, 20, 21, 22, 23, 24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С.Көбеев көшесі, № 1, 2, 3, 4, 5, 6, 7, 8, 9, 10, 11, 12, 13, 14, 15, 16, 17, 18, 19, 20, 21, 22, 23, 24, 25, 26, 27, 28, 29, 30, 31, 32, 33, 34, 35, 36, 37, 38, 39, 40, 41, 42, 43, 44, 45, 46, 47, 48, 49, 50, 51, 52, 53, 54, 55, 56, 57, 58, 59, 60, 61, 62, 63, 64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Қобыланды батыр көшесі, № 1, 2, 3, 4, 5, 6, 7, 8, 9, 10, 11, 12, 13, 14, 15, 16, 17, 18, 19, 20, 21, 22, 23, 24, 25, 26, 27, 28, 29, 30, 31, 32, 33, 34, 35, 36, 37, 38, 39, 40, 41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Қарасай батыр көшесі, № 1, 2, 3, 4, 5, 6, 7, 8, 9, 10, 11, 12, 13, 14, 15, 16, 17, 18, 19, 20, 21, 22, 23, 24, 25, 26, 27, 28, 29, 30, 31, 32, 33, 34, 35, 36, 37, 38, 39 үйлер;</w:t>
            </w:r>
          </w:p>
          <w:p>
            <w:pPr>
              <w:spacing w:after="20"/>
              <w:ind w:left="20"/>
              <w:jc w:val="both"/>
            </w:pPr>
            <w:r>
              <w:rPr>
                <w:rFonts w:ascii="Times New Roman"/>
                <w:b w:val="false"/>
                <w:i w:val="false"/>
                <w:color w:val="000000"/>
                <w:sz w:val="20"/>
              </w:rPr>
              <w:t>
Астана көшесі, № 1, 2, 3, 4, 5, 6, 7, 8, 9, 10, 11, 12, 13, 14, 15, 16, 17, 18, 19, 20, 21, 22, 23, 24, 25, 26, 27, 28, 29, 30, 31, 32, 33, 34, 35, 36, 37, 38, 39, 40, 41, 42, 43, 44, 45, 46, 47, 48, 49, 50, 51, 52, 53, 54, 55, 56, 57, 58, 59, 60, 61, 62, 63, 64, 65, 66, 67, 68, 69, 70, 71, 72, 73, 74, 75, 76, 77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Курмангазы көшесі, үй 9, "Атырау облысы Білім беру басқармасының "Атырау энергетика және құрылыс коледжі" коммуналдық мемлекеттік қазыналық кәсіпорнының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96"/>
          <w:p>
            <w:pPr>
              <w:spacing w:after="20"/>
              <w:ind w:left="20"/>
              <w:jc w:val="both"/>
            </w:pPr>
            <w:r>
              <w:rPr>
                <w:rFonts w:ascii="Times New Roman"/>
                <w:b w:val="false"/>
                <w:i w:val="false"/>
                <w:color w:val="000000"/>
                <w:sz w:val="20"/>
              </w:rPr>
              <w:t xml:space="preserve">
"Авангард-4" шағын ауданы, № 1, 2, 3, 4, 7, 17, 18, 19 үйлер; </w:t>
            </w:r>
          </w:p>
          <w:bookmarkEnd w:id="9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Қ.Сәтпаев көшесі, № 3а, 4а, 4б, 5, 39а, 60, 66 үйлер; </w:t>
            </w:r>
          </w:p>
          <w:p>
            <w:pPr>
              <w:spacing w:after="20"/>
              <w:ind w:left="20"/>
              <w:jc w:val="both"/>
            </w:pPr>
            <w:r>
              <w:rPr>
                <w:rFonts w:ascii="Times New Roman"/>
                <w:b w:val="false"/>
                <w:i w:val="false"/>
                <w:color w:val="000000"/>
                <w:sz w:val="20"/>
              </w:rPr>
              <w:t>
Л.Владимирский көшесі, № 7а, 7б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Шоқан Уәлиханов көшесі, құрылыс 89А, Атырау облысы Білім беру басқармасының Атырау қаласы білім бөлімінің "Жалпы білім беретін №9 Ш.Уәлиханов атындағы орта мектеп"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97"/>
          <w:p>
            <w:pPr>
              <w:spacing w:after="20"/>
              <w:ind w:left="20"/>
              <w:jc w:val="both"/>
            </w:pPr>
            <w:r>
              <w:rPr>
                <w:rFonts w:ascii="Times New Roman"/>
                <w:b w:val="false"/>
                <w:i w:val="false"/>
                <w:color w:val="000000"/>
                <w:sz w:val="20"/>
              </w:rPr>
              <w:t>
Көшім өткелі, № 1, 2, 3, 4, 5, 6, 7, 8, 9, 10, 11, 12, 13, 14, 15, 16, 17, 18, 19, 20, 21 үйлер;</w:t>
            </w:r>
          </w:p>
          <w:bookmarkEnd w:id="97"/>
          <w:p>
            <w:pPr>
              <w:spacing w:after="20"/>
              <w:ind w:left="20"/>
              <w:jc w:val="both"/>
            </w:pPr>
            <w:r>
              <w:rPr>
                <w:rFonts w:ascii="Times New Roman"/>
                <w:b w:val="false"/>
                <w:i w:val="false"/>
                <w:color w:val="000000"/>
                <w:sz w:val="20"/>
              </w:rPr>
              <w:t>
</w:t>
            </w:r>
            <w:r>
              <w:rPr>
                <w:rFonts w:ascii="Times New Roman"/>
                <w:b w:val="false"/>
                <w:i w:val="false"/>
                <w:color w:val="000000"/>
                <w:sz w:val="20"/>
              </w:rPr>
              <w:t>П.Чайковский көшесі, № 1, 2, 3, 4, 5, 6, 7, 8, 9, 10, 11, 12, 13, 14, 15, 16, 17, 18, 19, 20, 21, 22, 23, 24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Сороченко өткелі, № 1, 2, 3, 4, 5, 6, 7, 8, 9, 10, 11, 12, 13, 14, 15, 16, 17, 18, 19, 20, 21, 22, 23, 24, 25, 26,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Игілік көшесі, № 1, 2, 3, 4, 5, 6, 7, 8, 9, 10, 11, 12, 13, 14, 15, 16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Қамысты өткелі, № 1, 2, 3, 4, 5, 6, 7, 8, 9, 10, 11, 12, 13, 14, 15, 16, 17, 18, 19, 20, 21, 22, 23, 24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Каспий өткелі, № 1, 2, 3, 4, 5, 6, 7, 8, 9, 10, 11, 12, 13, 14, 15, 16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М.Бақтыгереев көшесі, № 1, 2, 3, 4, 5, 6, 7, 8, 9, 10, 11, 12, 13, 14, 15, 16, 17, 18, 19, 20, 21, 22, 23, 24, 25, 26, 27, 28, 29, 30, 31, 32, 33, 34, 35, 36, 37, 38, 39, 40, 41, 42, 43, 44, 45, 46, 47, 48, 49, 50, 51, 52, 53, 54, 55, 56, 57, 58, 59, 60, 61, 62, 63, 64, 65, 66, 67, 68, 69, 70, 71, 72, 73, 74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Ш.Уәлиханов көшесі, № 18, 20, 21, 21а, 22, 23, 24, 25, 26, 27, 28, 29, 30, 31, 32, 33, 34, 35, 36, 37, 38, 39, 40, 41, 42, 43, 44, 45, 46, 47, 48, 49, 50, 51, 52, 53, 54, 55, 56, 57, 58, 59, 60, 61, 62, 63, 64, 65, 66, 67, 68, 69, 70, 71, 72, 73, 74, 75, 76, 77, 79, 81, 83, 85, 87, 89, 89а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Бақсай өтпе жолы, № 1, 2, 3, 4, 5, 6, 7, 8, 9, 10, 11, 12, 13, 14, 15, 16, 17, 18, 19, 20, 21, 22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Алғабас өткелі, № 1, 2, 3, 4, 5, 6, 7, 8, 9, 10, 11, 12, 13, 14, 15, 16, 17, 18, 19, 20, 21, 22, 23, 24, 25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С.Мендешев көшесі, № 1, 2, 3, 4, 5, 6, 7, 8, 9, 10, 11, 12, 13, 14, 15, 16, 17, 18, 19, 20, 21, 22, 23, 24, 25, 26, 27, 28, 29, 30, 31, 32, 33, 34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Жәңгір хан өткелі, № 1, 2, 3, 4, 5, 6, 7, 8, 9, 10, 11, 12, 13, 14, 15, 16, 17, 18, 19, 20, 21, 22, 23, 24, 25, 26, 27, 28, 29, 30, 31, 32, 33, 34, 35, 36, 37, 38, 39, 40, 41, 42, 43, 44, 45, 46, 47, 48, 49, 50, 51, 52, 53, 54, 55, 56, 57, 59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Н.Әбуталиев өткелі, № 1, 2, 3, 4, 5, 6, 7, 8, 9, 10, 11, 12, 13, 14, 15, 16, 17, 18, 19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С.Датов көшесі, № 39, 41, 43, 45, 47, 49, 51, 53, 55, 57, 59, 61, 63, 65, 67, 69, 71, 73, 75, 77, 79, 81, 83, 85, 87, 89, 91, 93, 95, 97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Баянауыл өткелі, № 1, 2, 3, 4, 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Есбай күйші өткелі, № 1, 2, 3, 4, 5, 6, 7, 8, 9, 10, 11, 12, 13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Теректі өткелі, № 1, 2, 3, 4, 5, 6, 7, 8, 9, 10, 11, 12, 13, 14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Тұмар ханша өткелі, № 1, 2, 3, 4, 5, 6, 7, 8, 9, 10, 11, 12, 13, 14, 15, 16, 17, 18, 19, 20, 21, 22, 23, 24, 25, 26, 27, 28, 29, 30, 31, 32, 33, 34, 35, 36, 37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К.Әзірбаев өткелі, № 1, 2, 3, 4, 5, 6, 7, 8, 9, 10, 11, 12, 13, 14, 15, 16, 17, 18, 19, 20, 21, 22, 23, 24, 25, 26, 27, 28, 29, 30, 31, 32, 33, 34, 35, 36, 37, 38, 39, 40, 41, 42, 43, 44, 45, 46, 47, 48, 49, 50, 51, 52, 53, 54, 56, 58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Г.Канцев көшесі, № 2а, 6, 8, 14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Күйші Байжұма өтпе жолы, № 1, 2, 3, 4, 5, 6, 7, 8, 9, 10, 11, 12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Доссор өткелі, № 25б, 26, 29, 31, 32, 33, 33а, 35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Қабанбай батыр көшесі, № 2, 4, 6, 8, 10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М.Мамедов өткелі, № 1, 2, 3, 4, 5, 6, 7, 8, 9, 10 үйлер;</w:t>
            </w:r>
          </w:p>
          <w:p>
            <w:pPr>
              <w:spacing w:after="20"/>
              <w:ind w:left="20"/>
              <w:jc w:val="both"/>
            </w:pPr>
            <w:r>
              <w:rPr>
                <w:rFonts w:ascii="Times New Roman"/>
                <w:b w:val="false"/>
                <w:i w:val="false"/>
                <w:color w:val="000000"/>
                <w:sz w:val="20"/>
              </w:rPr>
              <w:t>
Манғышлақ өткелі, № 2, 4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98"/>
          <w:p>
            <w:pPr>
              <w:spacing w:after="20"/>
              <w:ind w:left="20"/>
              <w:jc w:val="both"/>
            </w:pPr>
            <w:r>
              <w:rPr>
                <w:rFonts w:ascii="Times New Roman"/>
                <w:b w:val="false"/>
                <w:i w:val="false"/>
                <w:color w:val="000000"/>
                <w:sz w:val="20"/>
              </w:rPr>
              <w:t>
Атырау қаласы, Нұрсая шағын ауданы, Елорда даңғылы, ғимарат 22,</w:t>
            </w:r>
          </w:p>
          <w:bookmarkEnd w:id="9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"Назарбаев Зияткерлік мектептері" дербес білім беру ұйымының Атырау қаласындағы "химия-биологиялық бағытындағы Назарбаев Зияткерлік мектебі"</w:t>
            </w:r>
          </w:p>
          <w:p>
            <w:pPr>
              <w:spacing w:after="20"/>
              <w:ind w:left="20"/>
              <w:jc w:val="both"/>
            </w:pPr>
            <w:r>
              <w:rPr>
                <w:rFonts w:ascii="Times New Roman"/>
                <w:b w:val="false"/>
                <w:i w:val="false"/>
                <w:color w:val="000000"/>
                <w:sz w:val="20"/>
              </w:rPr>
              <w:t>
филиалының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99"/>
          <w:p>
            <w:pPr>
              <w:spacing w:after="20"/>
              <w:ind w:left="20"/>
              <w:jc w:val="both"/>
            </w:pPr>
            <w:r>
              <w:rPr>
                <w:rFonts w:ascii="Times New Roman"/>
                <w:b w:val="false"/>
                <w:i w:val="false"/>
                <w:color w:val="000000"/>
                <w:sz w:val="20"/>
              </w:rPr>
              <w:t>
"Нұрсая" шағын ауданы:</w:t>
            </w:r>
          </w:p>
          <w:bookmarkEnd w:id="99"/>
          <w:p>
            <w:pPr>
              <w:spacing w:after="20"/>
              <w:ind w:left="20"/>
              <w:jc w:val="both"/>
            </w:pPr>
            <w:r>
              <w:rPr>
                <w:rFonts w:ascii="Times New Roman"/>
                <w:b w:val="false"/>
                <w:i w:val="false"/>
                <w:color w:val="000000"/>
                <w:sz w:val="20"/>
              </w:rPr>
              <w:t>
</w:t>
            </w:r>
            <w:r>
              <w:rPr>
                <w:rFonts w:ascii="Times New Roman"/>
                <w:b w:val="false"/>
                <w:i w:val="false"/>
                <w:color w:val="000000"/>
                <w:sz w:val="20"/>
              </w:rPr>
              <w:t>"Нұрсая" шағын ауданы, № 1, 1б, 1в, 34, 36, 38, 40, 71, 71/1, 72, 73, 73/1, 73/2, 74, 75, 76, 77, 77/1, 77/2, 78, 78/1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Р.Ғабдиев көшесі, № 4, 6, 8, 10, 12, 14, 16, 18, 20, 22, 24, 26, 28, 30, 32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Күншуақ көшесі, № 1, 2, 3, 4, 5, 6, 7, 8, 9, 10, 11, 12, 13, 14, 15, 16, 17, 18, 19, 20, 21, 22, 23, 24, 25, 26, 27, 28, 29, 30, 31, 32, 33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Ақбаян көшесі, № 1, 2, 3, 4, 5, 6, 7, 8, 9, 10, 11, 12, 13, 14, 15, 16, 17, 18, 19, 20, 21, 22, 23, 24, 25, 26, 27, 28, 29, 30, 31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Елорда даңғылы, № 3, 6, 6/1, 6/2, 6/3, 6/4, 6/5, 6/6, 6/7, 6/8, 6/9, 6/10, 6/11, 6/12, 6/13, 6/14, 6/15, 6/16, 6/17, 6/18, 6/19, 6/20, 6/21, 6/22, 6/23, 9а/1, 9а/2, 9а/3, 19, 19/1, 19/2, 19/3, 19а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С.Қожықов өткелі, № 1, 3, 3а, 4, 4/б, 4/в, 4/г, 4/д, 4а, 5, 7, 8, 9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Шырайлы өткелі, № 1, 1/1, 1/2, 1/3, 1/4 1/5, 1/6, 1/7, 1/8, 1/9, 2а, 7а, 11, 12/1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№3 өткелі, № 2, 3, 4, 5, 6, 7, 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№4 өткелі, № 1, 2, 3, 4, 5, 6, 7, 8, 9, 10, 11, 12, 13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Қосалқа өткелі, № 2, 6, 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Ғ.Қайырбеков өткелі, № 2, 3, 4, 4а, 5, 9, 11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Т.Шәмелов көшесі, № 12а үйі;</w:t>
            </w:r>
          </w:p>
          <w:p>
            <w:pPr>
              <w:spacing w:after="20"/>
              <w:ind w:left="20"/>
              <w:jc w:val="both"/>
            </w:pPr>
            <w:r>
              <w:rPr>
                <w:rFonts w:ascii="Times New Roman"/>
                <w:b w:val="false"/>
                <w:i w:val="false"/>
                <w:color w:val="000000"/>
                <w:sz w:val="20"/>
              </w:rPr>
              <w:t>
Ақжарма көшесі, № 9, 10/1, 10/2, 10/3, 10/4, 10/5, 10/6, 10/7, 10/8, 11а, 17, 25, 26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100"/>
          <w:p>
            <w:pPr>
              <w:spacing w:after="20"/>
              <w:ind w:left="20"/>
              <w:jc w:val="both"/>
            </w:pPr>
            <w:r>
              <w:rPr>
                <w:rFonts w:ascii="Times New Roman"/>
                <w:b w:val="false"/>
                <w:i w:val="false"/>
                <w:color w:val="000000"/>
                <w:sz w:val="20"/>
              </w:rPr>
              <w:t>
Атырау қаласы, Нұрсая шағын ауданы, Елорда даңғылы, үй 24, "APEC PetroTechnic жоғары колледж"</w:t>
            </w:r>
          </w:p>
          <w:bookmarkEnd w:id="100"/>
          <w:p>
            <w:pPr>
              <w:spacing w:after="20"/>
              <w:ind w:left="20"/>
              <w:jc w:val="both"/>
            </w:pPr>
            <w:r>
              <w:rPr>
                <w:rFonts w:ascii="Times New Roman"/>
                <w:b w:val="false"/>
                <w:i w:val="false"/>
                <w:color w:val="000000"/>
                <w:sz w:val="20"/>
              </w:rPr>
              <w:t>
жауапкершілігі шектеулі серіктестігінің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101"/>
          <w:p>
            <w:pPr>
              <w:spacing w:after="20"/>
              <w:ind w:left="20"/>
              <w:jc w:val="both"/>
            </w:pPr>
            <w:r>
              <w:rPr>
                <w:rFonts w:ascii="Times New Roman"/>
                <w:b w:val="false"/>
                <w:i w:val="false"/>
                <w:color w:val="000000"/>
                <w:sz w:val="20"/>
              </w:rPr>
              <w:t>
"Нұрсая" шағын ауданы, № 10, 11, 12, 13, 14, 15, 16, 17, 18, 19, 20, 21, 22, 23, 24, 25, 26, 27, 28, 29 үйлер;</w:t>
            </w:r>
          </w:p>
          <w:bookmarkEnd w:id="101"/>
          <w:p>
            <w:pPr>
              <w:spacing w:after="20"/>
              <w:ind w:left="20"/>
              <w:jc w:val="both"/>
            </w:pPr>
            <w:r>
              <w:rPr>
                <w:rFonts w:ascii="Times New Roman"/>
                <w:b w:val="false"/>
                <w:i w:val="false"/>
                <w:color w:val="000000"/>
                <w:sz w:val="20"/>
              </w:rPr>
              <w:t>
</w:t>
            </w:r>
            <w:r>
              <w:rPr>
                <w:rFonts w:ascii="Times New Roman"/>
                <w:b w:val="false"/>
                <w:i w:val="false"/>
                <w:color w:val="000000"/>
                <w:sz w:val="20"/>
              </w:rPr>
              <w:t>Р.Ғабдиев көшесі, № 1, 2, 3, 4, 5, 6, 7, 8, 9, 10, 11, 12, 13, 14, 15, 16, 17, 18, 19, 20, 21, 22, 23, 24, 25, 26, 27, 28, 29, 30, 31, 32, 33, 34, 35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Үшқоңыр көшесі, № 1, 2, 3, 4, 5, 6, 7, 8, 9, 10, 11, 12, 13, 14, 15, 16, 17, 18, 19, 20, 21, 22, 23, 24, 25, 26, 27, 28, 29, 30, 31, 32, 33, 34, 35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№5 көшесі, № 1, 2, 3, 4, 5, 6, 7, 8, 9, 10, 11, 12, 13, 14, 15, 16, 17, 18, 19, 20, 21, 22, 23, 24, 25, 26, 27, 28, 29, 30, 31, 32, 33, 34, 35, 36, 37 үйлер;</w:t>
            </w:r>
          </w:p>
          <w:p>
            <w:pPr>
              <w:spacing w:after="20"/>
              <w:ind w:left="20"/>
              <w:jc w:val="both"/>
            </w:pPr>
            <w:r>
              <w:rPr>
                <w:rFonts w:ascii="Times New Roman"/>
                <w:b w:val="false"/>
                <w:i w:val="false"/>
                <w:color w:val="000000"/>
                <w:sz w:val="20"/>
              </w:rPr>
              <w:t>
Т.Чердабаев көшесі, № 2, 3, 4, 5, 6, 7, 8, 9, 10, 11, 12, 13, 14, 15, 16, 17, 18, 19, 20, 21, 22, 23, 24, 25, 26, 27, 28, 29, 30, 31, 32, 33, 34, 35, 36, 37, 38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Нұрсая шағын ауданы, құрылыс 109А, Атырау облысы Білім беру басқармасының Атырау қаласы білім бөлімінің "Жалпы білім беретін №40 орта мектеп"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"Жерұйық" шағын ауданы, "Жеті қазына" тұрғын үй кешені.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Бейбарыс даңғылы, құрылыс 39, Атырау облысы Денсаулық сақтау басқармасының "№7 Атырау қалалық емханасы" шаруашылық жүргізу құқығындағы коммуналдық мемлекеттік кәсіпорнының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102"/>
          <w:p>
            <w:pPr>
              <w:spacing w:after="20"/>
              <w:ind w:left="20"/>
              <w:jc w:val="both"/>
            </w:pPr>
            <w:r>
              <w:rPr>
                <w:rFonts w:ascii="Times New Roman"/>
                <w:b w:val="false"/>
                <w:i w:val="false"/>
                <w:color w:val="000000"/>
                <w:sz w:val="20"/>
              </w:rPr>
              <w:t>
"Алмагүл" шағын ауданы, № 1, 2, 3, 4, 5, 15, 16, 17, 27, 28, 29, 30, 31, 32, 33 үйлер;</w:t>
            </w:r>
          </w:p>
          <w:bookmarkEnd w:id="102"/>
          <w:p>
            <w:pPr>
              <w:spacing w:after="20"/>
              <w:ind w:left="20"/>
              <w:jc w:val="both"/>
            </w:pPr>
            <w:r>
              <w:rPr>
                <w:rFonts w:ascii="Times New Roman"/>
                <w:b w:val="false"/>
                <w:i w:val="false"/>
                <w:color w:val="000000"/>
                <w:sz w:val="20"/>
              </w:rPr>
              <w:t>
</w:t>
            </w:r>
            <w:r>
              <w:rPr>
                <w:rFonts w:ascii="Times New Roman"/>
                <w:b w:val="false"/>
                <w:i w:val="false"/>
                <w:color w:val="000000"/>
                <w:sz w:val="20"/>
              </w:rPr>
              <w:t>Бейбарыс даңғылы, № 17, 19, 19а, 21, 21а, 25 үйлер;</w:t>
            </w:r>
          </w:p>
          <w:p>
            <w:pPr>
              <w:spacing w:after="20"/>
              <w:ind w:left="20"/>
              <w:jc w:val="both"/>
            </w:pPr>
            <w:r>
              <w:rPr>
                <w:rFonts w:ascii="Times New Roman"/>
                <w:b w:val="false"/>
                <w:i w:val="false"/>
                <w:color w:val="000000"/>
                <w:sz w:val="20"/>
              </w:rPr>
              <w:t>
"Ет комбинаты" аумағы.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103"/>
          <w:p>
            <w:pPr>
              <w:spacing w:after="20"/>
              <w:ind w:left="20"/>
              <w:jc w:val="both"/>
            </w:pPr>
            <w:r>
              <w:rPr>
                <w:rFonts w:ascii="Times New Roman"/>
                <w:b w:val="false"/>
                <w:i w:val="false"/>
                <w:color w:val="000000"/>
                <w:sz w:val="20"/>
              </w:rPr>
              <w:t>
№227</w:t>
            </w:r>
          </w:p>
          <w:bookmarkEnd w:id="103"/>
          <w:p>
            <w:pPr>
              <w:spacing w:after="20"/>
              <w:ind w:left="20"/>
              <w:jc w:val="both"/>
            </w:pPr>
            <w:r>
              <w:rPr>
                <w:rFonts w:ascii="Times New Roman"/>
                <w:b w:val="false"/>
                <w:i w:val="false"/>
                <w:color w:val="000000"/>
                <w:sz w:val="20"/>
              </w:rPr>
              <w:t>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Алмалы ауылы, Бейбітшілік көшесі, ғимарат 3, Атырау облысы Білім беру басқармасының Атырау қаласы білім бөлімінің "Жалпы білім беретін Алмалы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ауылдық округі, Алмалы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104"/>
          <w:p>
            <w:pPr>
              <w:spacing w:after="20"/>
              <w:ind w:left="20"/>
              <w:jc w:val="both"/>
            </w:pPr>
            <w:r>
              <w:rPr>
                <w:rFonts w:ascii="Times New Roman"/>
                <w:b w:val="false"/>
                <w:i w:val="false"/>
                <w:color w:val="000000"/>
                <w:sz w:val="20"/>
              </w:rPr>
              <w:t>
№228</w:t>
            </w:r>
          </w:p>
          <w:bookmarkEnd w:id="104"/>
          <w:p>
            <w:pPr>
              <w:spacing w:after="20"/>
              <w:ind w:left="20"/>
              <w:jc w:val="both"/>
            </w:pPr>
            <w:r>
              <w:rPr>
                <w:rFonts w:ascii="Times New Roman"/>
                <w:b w:val="false"/>
                <w:i w:val="false"/>
                <w:color w:val="000000"/>
                <w:sz w:val="20"/>
              </w:rPr>
              <w:t>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Алмалы ауылдық округі, Береке ауылы, Шәмші Қалдаяқов көшесі, ғимарат 2А, "Атырау облысы Білім беру басқармасының "Жалпы білім беретін Береке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105"/>
          <w:p>
            <w:pPr>
              <w:spacing w:after="20"/>
              <w:ind w:left="20"/>
              <w:jc w:val="both"/>
            </w:pPr>
            <w:r>
              <w:rPr>
                <w:rFonts w:ascii="Times New Roman"/>
                <w:b w:val="false"/>
                <w:i w:val="false"/>
                <w:color w:val="000000"/>
                <w:sz w:val="20"/>
              </w:rPr>
              <w:t>
Алмалы ауылдық округі, Береке ауылы;</w:t>
            </w:r>
          </w:p>
          <w:bookmarkEnd w:id="105"/>
          <w:p>
            <w:pPr>
              <w:spacing w:after="20"/>
              <w:ind w:left="20"/>
              <w:jc w:val="both"/>
            </w:pPr>
            <w:r>
              <w:rPr>
                <w:rFonts w:ascii="Times New Roman"/>
                <w:b w:val="false"/>
                <w:i w:val="false"/>
                <w:color w:val="000000"/>
                <w:sz w:val="20"/>
              </w:rPr>
              <w:t>
"ОСО АНУ" бау-бақшалық қоғамы.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Мұқағали Мақатаев көшесі, құрылыс 61, "Атырау облысы Білім беру басқармасының "Жалпы білім беретін №4 Ю.А.Гагарин атындағы орта мектеп"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106"/>
          <w:p>
            <w:pPr>
              <w:spacing w:after="20"/>
              <w:ind w:left="20"/>
              <w:jc w:val="both"/>
            </w:pPr>
            <w:r>
              <w:rPr>
                <w:rFonts w:ascii="Times New Roman"/>
                <w:b w:val="false"/>
                <w:i w:val="false"/>
                <w:color w:val="000000"/>
                <w:sz w:val="20"/>
              </w:rPr>
              <w:t>
"Атырау" шағын ауданы:</w:t>
            </w:r>
          </w:p>
          <w:bookmarkEnd w:id="106"/>
          <w:p>
            <w:pPr>
              <w:spacing w:after="20"/>
              <w:ind w:left="20"/>
              <w:jc w:val="both"/>
            </w:pPr>
            <w:r>
              <w:rPr>
                <w:rFonts w:ascii="Times New Roman"/>
                <w:b w:val="false"/>
                <w:i w:val="false"/>
                <w:color w:val="000000"/>
                <w:sz w:val="20"/>
              </w:rPr>
              <w:t>
</w:t>
            </w:r>
            <w:r>
              <w:rPr>
                <w:rFonts w:ascii="Times New Roman"/>
                <w:b w:val="false"/>
                <w:i w:val="false"/>
                <w:color w:val="000000"/>
                <w:sz w:val="20"/>
              </w:rPr>
              <w:t>Ағайынды Шәудіровтер көшесі, № 1, 2, 3, 4, 5, 6, 7, 8, 9, 10, 11, 12, 13, 14, 15, 16, 17, 18, 19, 20, 21, 22, 23, 24, 25, 26, 27, 28, 29, 30, 31, 32, 33, 34, 35, 36, 37, 38, 39, 40, 41, 42, 43, 44, 45, 46, 47, 48, 49, 50, 51, 52, 53, 54, 55, 56, 57, 58, 59, 60, 61, 62, 63, 64, 65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Алтынемел көшесі, № 1, 2, 3, 4, 5, 6, 8, 10, 12, 14, 16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Байқоңыр көшесі, № 1, 2, 3, 4, 5, 6, 7, 8, 9, 10, 11, 12, 13, 14, 15, 16, 17, 18, 19, 20, 21, 22, 23, 24, 25, 26, 27, 28, 29, 30, 31, 32, 33, 34, 35, 36, 37, 38, 39, 40, 41, 42, 43, 44, 45, 46, 47, 48, 49, 50, 51, 52, 53, 54, 55, 56, 57, 58, 59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Бурабай көшесі, № 1, 2, 3, 4, 5, 6, 7, 8, 9, 10, 11, 12, 13, 14, 15, 16, 17, 18, 19, 20, 21, 22, 23, 24, 25, 26, 27, 28, 29, 30, 31, 32, 33, 34, 35, 36, 37, 38, 39, 40, 41, 42, 43, 44, 45, 46, 47, 48, 49, 50, 51, 52, 53, 54, 55, 56, 57, 58, 59, 60, 61, 62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Жолашар көшесі, № 1, 2, 3, 4, 5, 6, 7, 8, 9, 10, 11, 12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Ақжайлау көшесі, № 1, 2, 3, 4, 5, 6, 7, 8, 9, 10, 11, 12, 13, 14, 15, 16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Қ.Төлеков көшесі, № 1, 2, 3, 4, 5, 6, 7, 8, 9, 10, 11, 12, 13, 14, 15, 16, 17, 18, 19, 20, 21, 22, 23, 24, 25, 26, 27, 28, 29, 30, 31, 32, 33, 34, 35, 36, 37, 38, 39, 40, 41, 42, 43, 44, 45, 46, 47, 48, 49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М.Қашқари көшесі, № 1, 2, 3, 4, 5, 6, 7, 8, 9, 10, 11, 12, 13, 14, 15, 16, 17, 18, 19, 20, 21, 22, 23, 24, 25, 26, 27, 28, 29, 30, 31, 32, 33, 34, 35, 36, 37, 38, 39, 40, 41, 42, 43, 44, 45, 46, 47, 48, 49, 50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С.Қағазов көшесі, № 1, 2, 3, 4, 5, 6, 7, 8, 9, 10, 11, 12, 13, 14, 15, 16, 17, 18, 19, 20, 21, 22, 23, 24, 25, 26, 27, 28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С.Зорбаев көшесі, № 1, 2, 3, 4, 5, 6, 7, 8, 9, 10, 11, 12, 13, 14, 15, 16, 17, 18, 19, 20, 21, 22, 23, 24, 25, 26, 27, 28, 29, 30, 31, 32, 33, 34, 35, 36, 37, 38, 39, 40, 41, 42, 43, 44, 45, 46, 47, 48, 49, 50, 51, 52, 53, 54, 55, 56, 57, 58, 59, 60, 61, 62, 63, 64, 65, 66, 67, 68, 69, 70, 71, 72 , 73, 74, 75, 76, 77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Т.Нысанов көшесі, № 1, 2, 3, 4, 5, 6, 7, 8, 9, 10, 11, 12, 13, 14, 15, 16, 17, 18, 19, 20, 21, 22, 23, 24, 25, 26, 27, 28, 29, 30, 31, 32, 33, 34, 35, 36, 37, 38, 39, 40, 41, 42, 43, 44, 45, 46, 47, 48, 49, 50, 51, 52, 53, 54, 55, 56, 57, 58, 59, 60, 61, 62, 63, 64, 65, 66, 67, 68, 69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Қызғалдақ көшесі, № 1, 2, 3, 4, 5, 6, 7, 8, 9, 10, 11, 12, 13, 14, 15, 16, 17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М.Сүйесінов көшесі, № 1, 2, 3, 4, 5, 6, 7, 8, 9, 10, 11, 12, 13, 14, 15, 16, 17, 18, 19, 20, 21, 22, 23, 24, 25, 26, 27, 28, 29, 30, 31, 32, 33, 34, 35, 36, 37, 38, 39, 40, 41, 42, 43, 44, 45, 46, 47, 48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Тарбағатай көшесі, № 1, 2, 3, 4, 5, 6, 7, 8, 9, 10, 11, 12, 13, 14, 15, 16, 17, 18, 19, 20, 21, 22, 23, 24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Жусан өткелі, №1, 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Өлке көшесі, № 1, 2, 3, 4, 5, 6, 7, 8, 9, 10, 11, 12, 13, 14, 15, 16, 17, 18, 19, 20, 21, 22, 23, 24, 25, 26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өткелі, №1, 11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Серпер көшесі, № 1, 2, 3, 4, 5, 6, 7, 8, 9, 10, 11, 12, 13, 14, 15, 16, 17, 18, 19, 20, 21, 22, 23, 24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Ойқала көшесі, № 1, 2, 3, 4, 5, 6, 7, 8, 9, 10, 11, 12, 13, 14, 15, 16, 17, 18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Ұшан көшесі, № 1, 2, 3, 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Ғ.Жұбанова өткелі, № 1, 2, 3, 4, 5, 6, 7, 8, 9, 10, 11, 12, 13, 14, 15, 16, 17, 18, 19, 20, 21, 22, 23, 24, 25, 26, 27, 28, 29, 30, 31, 32, 33, 34, 35, 36, 37, 38, 39, 40, 41, 42, 43, 44, 45, 46, 47, 48, 49, 50, 51, 52, 53, 54, 55, 56, 57, 58, 59, 60, 61, 62, 63, 64, 65, 66, 67, 68, 69, 70, 71, 72, 73, 74, 75, 76, 77, 78, 79, 80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И.Мечников көшесі, № 1, 2, 3, 4, 5, 6, 7, 8, 9, 10, 11, 12, 13, 14, 15, 16, 17, 18, 19, 20, 21, 22, 23, 24, 25, 26, 27, 28, 29, 30, 31, 32, 33, 34, 35, 36, 37, 38, 39, 40, 41, 42, 43, 44, 45, 46, 47, 48, 49, 50, 51, 52, 53, 54, 55, 56, 57, 58, 59, 60, 61, 62, 63, 64, 65, 66, 67, 68, 69, 70, 71, 72, 73, 74, 75, 76, 77, 78, 79, 80, 81, 82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Алдияр өткелі, № 1, 2, 3, 4, 5, 6, 7, 8, 9, 10, 11, 12, 13, 14, 15 үйлер;</w:t>
            </w:r>
          </w:p>
          <w:p>
            <w:pPr>
              <w:spacing w:after="20"/>
              <w:ind w:left="20"/>
              <w:jc w:val="both"/>
            </w:pPr>
            <w:r>
              <w:rPr>
                <w:rFonts w:ascii="Times New Roman"/>
                <w:b w:val="false"/>
                <w:i w:val="false"/>
                <w:color w:val="000000"/>
                <w:sz w:val="20"/>
              </w:rPr>
              <w:t>
Жалтыр көшесі, № 1, 2, 3, 4, 5, 6, 7, 8, 9, 10, 11, 12, 13, 14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107"/>
          <w:p>
            <w:pPr>
              <w:spacing w:after="20"/>
              <w:ind w:left="20"/>
              <w:jc w:val="both"/>
            </w:pPr>
            <w:r>
              <w:rPr>
                <w:rFonts w:ascii="Times New Roman"/>
                <w:b w:val="false"/>
                <w:i w:val="false"/>
                <w:color w:val="000000"/>
                <w:sz w:val="20"/>
              </w:rPr>
              <w:t xml:space="preserve">
Атырау қаласы, Өтепқали Исатаев көшесі, құрылыс 42А, </w:t>
            </w:r>
          </w:p>
          <w:bookmarkEnd w:id="10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"Атырау облысы Білім беру басқармасының Атырау қаласы білім бөлімінің </w:t>
            </w:r>
          </w:p>
          <w:p>
            <w:pPr>
              <w:spacing w:after="20"/>
              <w:ind w:left="20"/>
              <w:jc w:val="both"/>
            </w:pPr>
            <w:r>
              <w:rPr>
                <w:rFonts w:ascii="Times New Roman"/>
                <w:b w:val="false"/>
                <w:i w:val="false"/>
                <w:color w:val="000000"/>
                <w:sz w:val="20"/>
              </w:rPr>
              <w:t>
"Жалпы білім беретін №2 Жұмекен Нәжімеденов атындағы орта мектеп"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108"/>
          <w:p>
            <w:pPr>
              <w:spacing w:after="20"/>
              <w:ind w:left="20"/>
              <w:jc w:val="both"/>
            </w:pPr>
            <w:r>
              <w:rPr>
                <w:rFonts w:ascii="Times New Roman"/>
                <w:b w:val="false"/>
                <w:i w:val="false"/>
                <w:color w:val="000000"/>
                <w:sz w:val="20"/>
              </w:rPr>
              <w:t xml:space="preserve">
Ә.Сәрсенбаев көшесі, № 1, 2, 3, 4, 5, 6, 7, 8, 9, 10, 11, 12, 13, 14, 15, 16, 17, 18, 19, 20, 21, 22, 23, 24, 25, 26, 27, 28, 29, 30, 31, 32, 33, 34, 35, 36, 37, 38, 39, 41, 43, 45, 47 үйлер; </w:t>
            </w:r>
          </w:p>
          <w:bookmarkEnd w:id="108"/>
          <w:p>
            <w:pPr>
              <w:spacing w:after="20"/>
              <w:ind w:left="20"/>
              <w:jc w:val="both"/>
            </w:pPr>
            <w:r>
              <w:rPr>
                <w:rFonts w:ascii="Times New Roman"/>
                <w:b w:val="false"/>
                <w:i w:val="false"/>
                <w:color w:val="000000"/>
                <w:sz w:val="20"/>
              </w:rPr>
              <w:t>
</w:t>
            </w:r>
            <w:r>
              <w:rPr>
                <w:rFonts w:ascii="Times New Roman"/>
                <w:b w:val="false"/>
                <w:i w:val="false"/>
                <w:color w:val="000000"/>
                <w:sz w:val="20"/>
              </w:rPr>
              <w:t>Әйтеке би көшесі, № 4, 6, 8, 9, 10, 12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Құспан Молла көшесі, № 1, 2, 3, 4, 5, 6, 7, 8, 9, 10, 11, 12, 13, 14, 15, 17, 19, 21 үйлер; М.Мақатаев көшесі, № 2, 4, 6, 8, 10, 12, 14, 16, 18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Х.Нәубетов көшесі, № 1, 2, 3, 4, 5, 6, 7, 8, 9, 10, 11, 12, 13, 14, 15, 16, 17, 18, 19, 20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С.Балғымбаев көшесі, № 1, 2, 3, 4, 5, 6, 7, 8, 9, 10, 11, 12, 13, 14, 15, 16, 17, 18, 19, 20, 21, 23, 25, 27, 29, 31, 33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М.Исенов көшесі, № 1, 2, 3, 4, 5, 6, 7, 8, 9, 10, 11, 12, 13, 14, 15, 16, 17, 18, 19, 20, 21, 22, 23, 24, 25, 26, 27, 29, 31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Қ.Бекқалиев көшесі, № 1, 2, 3, 4, 5, 6, 7, 8, 9, 10, 11, 12, 13, 14, 15, 16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Ж.Нәжімеденов көшесі, № 74, 76, 78, 80, 82, 84, 86, 87, 88, 89, 90, 91, 92, 93, 94, 95, 96, 97, 98, 99, 1000, 101, 102, 103, 104, 105, 106, 107, 108, 109, 110, 111, 112, 113, 114, 115,116, 117, 118, 119, 121, 123, 125, 127, 129, 131, 133, 135, 137, 139, 141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Е.Досымов көшесі, № 1, 2, 3, 4, 5, 6, 7, 8, 9, 10, 11, 12, 13, 14, 15, 16, 17, 18, 19, 20, 21, 22, 23, 24, 25, 26, 27, 28, 29, 30, 31, 32, 33, 34, 35, 36, 37, 39, 41, 43, 45, 47, 49, 51, 51а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Ғ.Құрманғалиев көшесі, № 1, 2, 3, 4, 5, 6, 7, 8, 9, 11, 13, 15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Ә.Молдағұлова көшесі, № 72, 74, 76, 78, 80, 82, 84, 86, 88, 90, 92, 94, 96, 98, 100, 102, 104, 106, 108, 110, 112, 114, 116, 118, 120, 122, 124, 126, 128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А.Афанасьев көшесі, № 1, 2, 3, 4, 5, 6, 7, 8, 9, 10, 11, 12, 13, 14, 15, 16, 17, 18, 19, 20, 21, 22, 23, 24, 25, 26, 27, 28, 29, 30, 31, 32, 33, 34, 35, 36, 37, 38, 39, 40, 41, 43, 45, 47, 49, 51 үйлер;</w:t>
            </w:r>
          </w:p>
          <w:p>
            <w:pPr>
              <w:spacing w:after="20"/>
              <w:ind w:left="20"/>
              <w:jc w:val="both"/>
            </w:pPr>
            <w:r>
              <w:rPr>
                <w:rFonts w:ascii="Times New Roman"/>
                <w:b w:val="false"/>
                <w:i w:val="false"/>
                <w:color w:val="000000"/>
                <w:sz w:val="20"/>
              </w:rPr>
              <w:t>
А.Пушкин көшесі, № 40, 42, 44, 46, 47, 48, 49, 50, 51, 52, 53, 54, 55, 56, 57, 58, 59, 60, 61, 62, 63, 64, 65, 66, 67, 68, 69, 70, 71, 72, 74, 76, 78, 80, 82, 84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Жәнібек Елеуісов көшесі, құрылыс 69, "Атырау облысы Білім беру басқармасының Атырау қаласы білім бөлімінің "Жалпы білім беретін №11 Ы.Алтынсарин атындағы орта мектеп"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109"/>
          <w:p>
            <w:pPr>
              <w:spacing w:after="20"/>
              <w:ind w:left="20"/>
              <w:jc w:val="both"/>
            </w:pPr>
            <w:r>
              <w:rPr>
                <w:rFonts w:ascii="Times New Roman"/>
                <w:b w:val="false"/>
                <w:i w:val="false"/>
                <w:color w:val="000000"/>
                <w:sz w:val="20"/>
              </w:rPr>
              <w:t>
Ю.Гагарин көшесі, № 67, 69, 71, 73, 75, 76а, 77, 78, 79, 80, 81, 82, 83, 84, 85, 86, 87, 88, 89, 90, 91, 92, 93, 94, 95, 96, 97, 98, 99, 100, 101, 102, 103, 104, 105, 106, 107, 107б, 108, 110, 112, 114, 116, 118, 120 үйлер;</w:t>
            </w:r>
          </w:p>
          <w:bookmarkEnd w:id="109"/>
          <w:p>
            <w:pPr>
              <w:spacing w:after="20"/>
              <w:ind w:left="20"/>
              <w:jc w:val="both"/>
            </w:pPr>
            <w:r>
              <w:rPr>
                <w:rFonts w:ascii="Times New Roman"/>
                <w:b w:val="false"/>
                <w:i w:val="false"/>
                <w:color w:val="000000"/>
                <w:sz w:val="20"/>
              </w:rPr>
              <w:t>
</w:t>
            </w:r>
            <w:r>
              <w:rPr>
                <w:rFonts w:ascii="Times New Roman"/>
                <w:b w:val="false"/>
                <w:i w:val="false"/>
                <w:color w:val="000000"/>
                <w:sz w:val="20"/>
              </w:rPr>
              <w:t>Х.Досмұхамедов көшесі, № 62, 64, 66, 68, 70, 72, 74, 76, 78, 80, 82, 84, 86, 88, 88а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Т.Бисекенов көшесі, № 43, 45, 47, 48, 49, 50, 51, 52, 53, 54, 55, 56, 57, 58, 59, 60, 61, 62, 63, 64, 65, 66, 67, 68, 69, 70, 71, 72, 73, 74, 75, 76, 77, 78, 79, 80, 81, 82, 83, 84, 85, 86, 87, 88, 90, 92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Ө.Исатаев көшесі, № 36, 38, 40, 42, 43, 44, 45, 46, 47, 48, 49, 50, 51, 52, 53, 54, 55, 57, 59, 61, 63, 65, 67, 69, 71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Нарын көшесі, № 1, 2, 3, 4, 5, 6, 7, 8, 9, 10, 11, 12, 13, 14, 15, 16, 17, 18, 19, 20, 21, 22, 23, 24, 25, 26, 27, 27а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М.Тоқатов көшесі, № 1, 2, 3, 4, 5, 6, 7, 8, 9, 10, 11, 12, 13, 14, 15, 16, 17, 18, 19, 20, 21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Қ.Ерниязов көшесі, № 2а, 4а, 4/1, 4/2, 6, 10б, 12а, 16, 18, 20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І.Жансүгіров көшесі, № 56, 58, 60, 62, 64, 66, 68, 70, 72, 74, 76, 78, 79, 80, 80/2, 81, 83, 85, 87, 89, 91, 93, 95, 97, 99, 101, 103, 105, 107, 109, 111, тақ жағы №79-111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Жиделі өткелі, № 1, 2, 3, 4, 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Д.Сүйесінов өткелі, № 10, 12, 18, 20, 25, 25а, 29, 39, 82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Б.Құлманов көшесі, № 107 үй;</w:t>
            </w:r>
          </w:p>
          <w:p>
            <w:pPr>
              <w:spacing w:after="20"/>
              <w:ind w:left="20"/>
              <w:jc w:val="both"/>
            </w:pPr>
            <w:r>
              <w:rPr>
                <w:rFonts w:ascii="Times New Roman"/>
                <w:b w:val="false"/>
                <w:i w:val="false"/>
                <w:color w:val="000000"/>
                <w:sz w:val="20"/>
              </w:rPr>
              <w:t>
</w:t>
            </w:r>
            <w:r>
              <w:rPr>
                <w:rFonts w:ascii="Times New Roman"/>
                <w:b w:val="false"/>
                <w:i w:val="false"/>
                <w:color w:val="000000"/>
                <w:sz w:val="20"/>
              </w:rPr>
              <w:t>Арал өткелі, № 1, 2, 3, 4, 5, 6, 7, 8, 9, 10, 11, 12, 13, 14, 15, 16, 17, 18, 19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Автомобилист өткелі, № 1, 2, 3, 4, 5, 6, 7, 8, 9, 10, 11, 12, 13, 14, 15, 16, 17, 18, 19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Б.Жарбосынов көшесі, № 62, 64, 71, 79, 81, 83, 83в, 85, 87б үйлер;</w:t>
            </w:r>
          </w:p>
          <w:p>
            <w:pPr>
              <w:spacing w:after="20"/>
              <w:ind w:left="20"/>
              <w:jc w:val="both"/>
            </w:pPr>
            <w:r>
              <w:rPr>
                <w:rFonts w:ascii="Times New Roman"/>
                <w:b w:val="false"/>
                <w:i w:val="false"/>
                <w:color w:val="000000"/>
                <w:sz w:val="20"/>
              </w:rPr>
              <w:t>
Ә.Дәулетов көшесі, № 1, 3, 5, 9, 10, 11, 12, 14, 16, 18, 20, 22, 24, 32, 34, 36, 38, 40, 42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110"/>
          <w:p>
            <w:pPr>
              <w:spacing w:after="20"/>
              <w:ind w:left="20"/>
              <w:jc w:val="both"/>
            </w:pPr>
            <w:r>
              <w:rPr>
                <w:rFonts w:ascii="Times New Roman"/>
                <w:b w:val="false"/>
                <w:i w:val="false"/>
                <w:color w:val="000000"/>
                <w:sz w:val="20"/>
              </w:rPr>
              <w:t xml:space="preserve">
Атырау қаласы, Лесхоз шағын ауданы, құрылыс 15Б, "Атырау облысы Білім беру басқармасының Атырау қаласы білім бөлімінің </w:t>
            </w:r>
          </w:p>
          <w:bookmarkEnd w:id="110"/>
          <w:p>
            <w:pPr>
              <w:spacing w:after="20"/>
              <w:ind w:left="20"/>
              <w:jc w:val="both"/>
            </w:pPr>
            <w:r>
              <w:rPr>
                <w:rFonts w:ascii="Times New Roman"/>
                <w:b w:val="false"/>
                <w:i w:val="false"/>
                <w:color w:val="000000"/>
                <w:sz w:val="20"/>
              </w:rPr>
              <w:t>
"№14 "Нұрай" бөбекжай-бақшасы" коммуналдық мемлекеттік қазыналық кәсіпорнының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111"/>
          <w:p>
            <w:pPr>
              <w:spacing w:after="20"/>
              <w:ind w:left="20"/>
              <w:jc w:val="both"/>
            </w:pPr>
            <w:r>
              <w:rPr>
                <w:rFonts w:ascii="Times New Roman"/>
                <w:b w:val="false"/>
                <w:i w:val="false"/>
                <w:color w:val="000000"/>
                <w:sz w:val="20"/>
              </w:rPr>
              <w:t>
"Лесхоз" шағын ауданы, № 4, 9, 10, 11, 12, 13, 14, 15, 17, 18, 19, 21а, 22, 22а, 23, 23а, 24, 26, 28, 29, 30, 31, 32, 33, 34, 35, 37, 38, 39, 40, 43, 44, 47, 48, 49, 54, 55, 63 үйлер;</w:t>
            </w:r>
          </w:p>
          <w:bookmarkEnd w:id="111"/>
          <w:p>
            <w:pPr>
              <w:spacing w:after="20"/>
              <w:ind w:left="20"/>
              <w:jc w:val="both"/>
            </w:pPr>
            <w:r>
              <w:rPr>
                <w:rFonts w:ascii="Times New Roman"/>
                <w:b w:val="false"/>
                <w:i w:val="false"/>
                <w:color w:val="000000"/>
                <w:sz w:val="20"/>
              </w:rPr>
              <w:t>
Қ.Медеубаев көшесі, № 22б үйі.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112"/>
          <w:p>
            <w:pPr>
              <w:spacing w:after="20"/>
              <w:ind w:left="20"/>
              <w:jc w:val="both"/>
            </w:pPr>
            <w:r>
              <w:rPr>
                <w:rFonts w:ascii="Times New Roman"/>
                <w:b w:val="false"/>
                <w:i w:val="false"/>
                <w:color w:val="000000"/>
                <w:sz w:val="20"/>
              </w:rPr>
              <w:t xml:space="preserve">
Атырау қаласы, Жұмыскер шағын ауданы, Шайхы Әбішев </w:t>
            </w:r>
          </w:p>
          <w:bookmarkEnd w:id="112"/>
          <w:p>
            <w:pPr>
              <w:spacing w:after="20"/>
              <w:ind w:left="20"/>
              <w:jc w:val="both"/>
            </w:pPr>
            <w:r>
              <w:rPr>
                <w:rFonts w:ascii="Times New Roman"/>
                <w:b w:val="false"/>
                <w:i w:val="false"/>
                <w:color w:val="000000"/>
                <w:sz w:val="20"/>
              </w:rPr>
              <w:t>
көшесі, құрылыс 97А, "Құрманғазы атындағы мәдениет сарайы" мемлекеттік коммуналдық қазыналық кәсіпорнына қарасты мәдениет үйінің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113"/>
          <w:p>
            <w:pPr>
              <w:spacing w:after="20"/>
              <w:ind w:left="20"/>
              <w:jc w:val="both"/>
            </w:pPr>
            <w:r>
              <w:rPr>
                <w:rFonts w:ascii="Times New Roman"/>
                <w:b w:val="false"/>
                <w:i w:val="false"/>
                <w:color w:val="000000"/>
                <w:sz w:val="20"/>
              </w:rPr>
              <w:t>
"Жұмыскер" шағын ауданы, № 15, 15б, 17/1, 17/3, 17/5, 17/7, 19, 25, 26, 29, 32, 34, 35, 40а, 42а, 44, 44а, 49, 49А, 52, 59, 72, 77а, 96, 105, 106, 114, 117, 118, 121а, 129, 131а, 152, 159, 162г, 163, 164, 165, 173, 175, 176, 186, 311, 311а, 318а, 319, 322, 339а, 395, 398б, 402, 408, 415, 417, 568 үйлер;</w:t>
            </w:r>
          </w:p>
          <w:bookmarkEnd w:id="113"/>
          <w:p>
            <w:pPr>
              <w:spacing w:after="20"/>
              <w:ind w:left="20"/>
              <w:jc w:val="both"/>
            </w:pPr>
            <w:r>
              <w:rPr>
                <w:rFonts w:ascii="Times New Roman"/>
                <w:b w:val="false"/>
                <w:i w:val="false"/>
                <w:color w:val="000000"/>
                <w:sz w:val="20"/>
              </w:rPr>
              <w:t>
</w:t>
            </w:r>
            <w:r>
              <w:rPr>
                <w:rFonts w:ascii="Times New Roman"/>
                <w:b w:val="false"/>
                <w:i w:val="false"/>
                <w:color w:val="000000"/>
                <w:sz w:val="20"/>
              </w:rPr>
              <w:t>Ө.Баймұханов көшесі, № 3, 4, 5, 6, 7, 8, 9, 10, 11, 12, 13, 14, 15, 16, 17, 18, 19, 20, 21, 22, 23, 24, 25, 26, 27, 28, 29, 30, 31, 32, 33, 34, 35, 36, 37, 38, 39, 40, 41, 42, 43, 44, 45, 46, 47, 48, 49, 50, 51, 52, 53, 54, 55, 56, 57, 58, 59, 60, 61, 62, 63, 64, 65, 66, 67, 67а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Жастар көшесі, № 29, 30, 31, 36, 50, 85, 156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Қ.Қожахметов көшесі, № 3, 3а, 5, 6, 8, 9, 12, 13, 17, 19, 20б, 21, 22, 23, 24, 24а, 25, 26, 27, 28, 30, 32, 33, 34, 35, 37, 38, 39, 41, 43, 45, 47, 49, 51, 57а, 61, 67, 67б, 69, 71, 75, 107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Қ.Жұмағалиев көшесі, № 1, 2, 3, 5, 6, 7, 8, 9, 10, 11, 12, 14, 17, 17а, 20а, 21, 21а, 23, 25, 27, 28, 29, 31, 32а, 33, 35, 39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М.Сатыбалдиев көшесі, № 12а, 14, 16, 18, 20, 22, 24, 26, 28, 30, 32, 34, 36, 38, 40, 42, 44, 46, 48, 50, 52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З.Ғұмаров көшесі, № 52 үйі;</w:t>
            </w:r>
          </w:p>
          <w:p>
            <w:pPr>
              <w:spacing w:after="20"/>
              <w:ind w:left="20"/>
              <w:jc w:val="both"/>
            </w:pPr>
            <w:r>
              <w:rPr>
                <w:rFonts w:ascii="Times New Roman"/>
                <w:b w:val="false"/>
                <w:i w:val="false"/>
                <w:color w:val="000000"/>
                <w:sz w:val="20"/>
              </w:rPr>
              <w:t>
</w:t>
            </w:r>
            <w:r>
              <w:rPr>
                <w:rFonts w:ascii="Times New Roman"/>
                <w:b w:val="false"/>
                <w:i w:val="false"/>
                <w:color w:val="000000"/>
                <w:sz w:val="20"/>
              </w:rPr>
              <w:t>Ш.Мұртаза көшесі, № 1а, 1б, 1/1, 2б, 2/4, 3а, 5а, 5/2, 6, 7в, 9, 10, 17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М.Әбілхайыров көшесі, № 1, 2, 3, 4, 5, 6, 7, 8, 9, 10, 11, 12, 13, 14, 15, 16, 17, 18, 19, 20, 21, 22, 23, 24, 25, 26, 27, 28, 29, 30, 31, 32, 33, 34, 35, 36, 37, 38, 39, 40, 41, 42, 43, 44, 45, 46, 47, 48, 49, 50, 51, 52, 53, 54, 55, 56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Кейкі батыр көшесі, № 1а, 2, 3, 4, 5, 7, 8, 8а, 9, 10а, 11, 13, 16, 16а, 19, 20, 21, 22, 23, 24, 25, 26, 27, 28, 30, 30в, 31, 33, 35, 37, 37а, 39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Х.Мұқанжанов көшесі, № 1, 1а, 2, 3а, 4, 5, 6, 8, 9, 10, 11, 12, 14, 15, 18, 19, 20, 21, 22, 23, 24, 25, 26, 27, 29, 29а, 30, 31, 31а, 32, 33, 34, 35, 36, 37, 38, 39, 40, 41, 45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Ш.Әбішев көшесі, № 31б, 66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Р.Мүтәлиев көшесі, № 1, 2, 3, 4, 5, 6, 7, 8, 9, 10, 11, 12, 13, 14, 15, 16, 17, 18, 19, 20, 21, 22, 23, 24, 25, 26, 27, 28, 29, 30, 31, 32, 33, 34, 35, 36, 37, 38, 39, 40, 41, 42, 43, 44, 45, 46, 47, 48, 49, 50, 51, 52, 53, 54, 55, 56, 57, 58, 59, 60, 61, 62, 63, 64, 65, 66, 67, 68, 69, 70, 71, 72, 73, 74, 75, 76, 77, 78, 79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С.Сақыпов көшесі, № 1, 2, 3, 4, 5, 6, 7, 8, 9, 10, 11, 12, 13, 14, 15, 16, 17, 18, 19, 20, 21, 22, 23, 24, 25, 26, 27, 28, 29, 30, 31, 32, 33, 34, 35, 36, 37, 38, 39, 40, 41, 42, 43, 44, 45, 46, 47, 48, 49, 50, 51,52, 53, 54, 55, 56, 57, 58, 59, 60, 61, 62, 63, 64, 65, 66, 67, 68, 69, 69/1, 70, 72, 72а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С.Бекмағамбетов көшесі, № 1, 2, 3, 4, 5, 6, 7, 8, 9, 10, 11, 12, 13, 14, 15, 16, 17, 18, 19, 20, 21, 22, 23, 24, 25, 26, 27, 28, 29, 30, 31, 32, 33, 34, 35, 36, 37, 38, 39, 40, 41, 42, 43, 44, 45, 46, 47, 48, 49, 50, 51, 52, 53, 54, 55, 56, 57, 58, 59, 60, 61, 62, 63, 64, 65, 66, 67, 68, 69, 70, 71, 72, 73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С.Асфендияров көшесі, № 1, 2, 3, 4, 5, 6, 7, 8, 9, 10, 11, 12, 13, 14, 15, 16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С.Қожанов көшесі, № 1, 2, 3, 4, 5, 6, 7, 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Ақсұңқар көшесі, № 1/1, 1/2, 2, 2/1, 2/2, 3, 3/1, 3/2, 4, 4/1, 4/2, 5, 5/1, 5/2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Қайыршақты көшесі, № 3, 5, 5/1, 5/2, 7, 9, 9/4, 11, 13/1, 13/1а, 13/2, 15, 15/1, 17/1, 17/2, 19, 19а, 19/2, 20, 21, 21а, 21б, 22, 25, 27а, 29, 31, 33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Саржала батыр көшесі, № 1, 2, 3, 4, 5, 6, 7, 8, 9, 10, 11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Н.Жантөрин көшесі, № 2, 3, 4, 5, 6, 7, 8, 9, 10, 11, 12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№10 көшесі, № 2, 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№14 көшесі, № 2, 4, 5, 10, 12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№17 көшесі, № 2, 6, 8, 11, 12, 14, 15, 16, 18, 18а, 20, 23, 24, 29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№23 көшесі, № 2, 2а, 5, 7, 8, 9, 11, 12, 14, 15, 16, 19, 20, 22а, 24, 25а, 26, 29, 33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№26 көшесі, № 2, 4, 5, 6, 7, 9, 11, 12, 13, 14, 16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№16 өткелі, № 3, 5, 16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өткелі, № 1, 3, 5, 7 үйлер;</w:t>
            </w:r>
          </w:p>
          <w:p>
            <w:pPr>
              <w:spacing w:after="20"/>
              <w:ind w:left="20"/>
              <w:jc w:val="both"/>
            </w:pPr>
            <w:r>
              <w:rPr>
                <w:rFonts w:ascii="Times New Roman"/>
                <w:b w:val="false"/>
                <w:i w:val="false"/>
                <w:color w:val="000000"/>
                <w:sz w:val="20"/>
              </w:rPr>
              <w:t>
№ 4 өткелі, № 2, 6, 8, 10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Еркінқала ауылдық округі, Еркінқала ауылы, Шәріп Түсіпқалиев көшесі, үй 15, "Құрманғазы атындағы мәдениет сарайы" мемлекеттік коммуналдық қазыналық кәсіпорнына қарасты мәдениет үйінің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Еркінқала ауылдық округі, Еркінқала-2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114"/>
          <w:p>
            <w:pPr>
              <w:spacing w:after="20"/>
              <w:ind w:left="20"/>
              <w:jc w:val="both"/>
            </w:pPr>
            <w:r>
              <w:rPr>
                <w:rFonts w:ascii="Times New Roman"/>
                <w:b w:val="false"/>
                <w:i w:val="false"/>
                <w:color w:val="000000"/>
                <w:sz w:val="20"/>
              </w:rPr>
              <w:t>
Атырау қаласы, Өркен шағын ауданы, Сатан Шөреев көшесі, құрылыс 90А,</w:t>
            </w:r>
          </w:p>
          <w:bookmarkEnd w:id="11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"Атырау облысы Білім беру басқармасының Атырау қаласы білім бөлімінің </w:t>
            </w:r>
          </w:p>
          <w:p>
            <w:pPr>
              <w:spacing w:after="20"/>
              <w:ind w:left="20"/>
              <w:jc w:val="both"/>
            </w:pPr>
            <w:r>
              <w:rPr>
                <w:rFonts w:ascii="Times New Roman"/>
                <w:b w:val="false"/>
                <w:i w:val="false"/>
                <w:color w:val="000000"/>
                <w:sz w:val="20"/>
              </w:rPr>
              <w:t>
"№35 Хамит Ерғалиев атындағы мектеп-гимназия"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"Өркен" шағын ауданы.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115"/>
          <w:p>
            <w:pPr>
              <w:spacing w:after="20"/>
              <w:ind w:left="20"/>
              <w:jc w:val="both"/>
            </w:pPr>
            <w:r>
              <w:rPr>
                <w:rFonts w:ascii="Times New Roman"/>
                <w:b w:val="false"/>
                <w:i w:val="false"/>
                <w:color w:val="000000"/>
                <w:sz w:val="20"/>
              </w:rPr>
              <w:t>
Атырау қаласы, Еркінқала ауылдық округі, Ракуша ауылы, Қазақстан көшесі, құрылыс 16, Атырау облысы Білім беру басқармасының Атырау қаласы білім бөлімінің "Жалпы білім</w:t>
            </w:r>
          </w:p>
          <w:bookmarkEnd w:id="115"/>
          <w:p>
            <w:pPr>
              <w:spacing w:after="20"/>
              <w:ind w:left="20"/>
              <w:jc w:val="both"/>
            </w:pPr>
            <w:r>
              <w:rPr>
                <w:rFonts w:ascii="Times New Roman"/>
                <w:b w:val="false"/>
                <w:i w:val="false"/>
                <w:color w:val="000000"/>
                <w:sz w:val="20"/>
              </w:rPr>
              <w:t>
беретін М.Өтемісов атындағы орта мектеп"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Еркінқала ауылдық округі, Балауса тұрғын үй алабы.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Мұса Баймұханов көшесі, құрылыс 45Б/1, "Атырау облысы Білім беру басқармасының "Оңайбай Көшеков атындағы Атырау аграрлы-техникалық колледжі" коммуналдық мемлекеттік қазыналық кәсіпорнының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"Мұнайшы", "Ардагер" шағын аудандары.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Құрсай шағын ауданы, Қарабау көшесі, құрылыс 12, "Атырау облысы Білім беру басқармасының Атырау қаласы білім бөлімінің "Жалпы білім беретін Ы.Алтынсарин атындағы орта мектеп"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"Байтақ" шағын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Ақжайық шағын ауданы, №3 көше, құрылыс 36, "Атырау облысы Білім беру басқармасының Атырау қаласы білім бөлімінің "Жалпы білім беретін М.Отаралиев атындағы орта мектеп"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шағын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Қайыршақты ауылдық округі, Томарлы ауылы, Жұлдыз тұрғын үй алабы, көше 6, құрылыс 29, "Атырау облысы Білім беру басқармасының Атырау қаласы білім бөлімінің "Жалпы білім беретін №39 орта мектеп"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116"/>
          <w:p>
            <w:pPr>
              <w:spacing w:after="20"/>
              <w:ind w:left="20"/>
              <w:jc w:val="both"/>
            </w:pPr>
            <w:r>
              <w:rPr>
                <w:rFonts w:ascii="Times New Roman"/>
                <w:b w:val="false"/>
                <w:i w:val="false"/>
                <w:color w:val="000000"/>
                <w:sz w:val="20"/>
              </w:rPr>
              <w:t>
Қайыршақты ауылдық округінің Жұлдыз тұрғын үй алабы:</w:t>
            </w:r>
          </w:p>
          <w:bookmarkEnd w:id="116"/>
          <w:p>
            <w:pPr>
              <w:spacing w:after="20"/>
              <w:ind w:left="20"/>
              <w:jc w:val="both"/>
            </w:pPr>
            <w:r>
              <w:rPr>
                <w:rFonts w:ascii="Times New Roman"/>
                <w:b w:val="false"/>
                <w:i w:val="false"/>
                <w:color w:val="000000"/>
                <w:sz w:val="20"/>
              </w:rPr>
              <w:t>
</w:t>
            </w:r>
            <w:r>
              <w:rPr>
                <w:rFonts w:ascii="Times New Roman"/>
                <w:b w:val="false"/>
                <w:i w:val="false"/>
                <w:color w:val="000000"/>
                <w:sz w:val="20"/>
              </w:rPr>
              <w:t>№1 көшесі, № 1, 2, 3, 4, 5, 6, 7, 8, 9, 10, 11, 12, 13, 14, 15, 16, 17, 18, 19, 20, 21, 22, 23, 24, 25, 26, 27, 28, 29, 30, 31, 32, 33, 34, 35, 36, 37, 38, 39, 40, 41, 42, 43, 44, 45, 46, 47, 48, 49, 50, 51, 52, 53, 54, 55, 56, 57, 58, 59, 60, 61, 62, 63, 64, 65, 66, 67, 68, 69, 70, 71, 72, 73, 74, 75, 76, 77, 78, 79, 80, 81, 82, 83, 84, 85, 86, 87, 88, 89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А.Аюпов көшесі, № 1, 2, 3, 4, 5, 6, 7, 8, 9, 10, 11, 12, 13, 14, 15, 16, 17, 18, 19, 20, 21, 22, 23, 24, 25, 26, 27, 28, 29, 30, 31, 32, 33, 34, 35, 36, 37, 38, 39, 40, 41, 42, 43, 44, 45, 46, 47, 48, 49, 50, 51, 52, 53, 54, 55, 56, 57, 58, 59, 60, 61, 62, 63, 64, 65, 66, 67, 68, 69, 70, 71, 72, 73, 74, 75, 76, 77, 78, 79, 80, 81, 82, 83, 84, 85, 86, 87, 88, 89, 90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№5 көшесі, № 1, 2, 3, 4, 5, 6, 7, 8, 9, 10, 11, 12, 13, 14, 15, 16, 17, 18, 19, 20, 21, 22, 23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№6 көшесі, № 1, 2, 3, 4, 5, 6, 7, 8, 9, 10, 11, 12, 13, 14, 15, 16, 17, 18, 19, 20, 21, 22, 23, 24, 25, 26, 27, 28, 29, 30, 31, 32, 33, 34, 35, 36, 37, 38, 39, 40, 41, 42, 43, 44, 45, 46, 47, 48, 49, 50, 51, 52, 53, 54, 55, 56, 57, 58, 59, 60, 61, 62, 63, 64, 65, 66, 67, 68, 69, 70, 71, 72, 73, 74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№7 көшесі, № 1, 2, 3, 4, 5, 6, 7, 8, 9, 10, 11, 12, 13, 14, 15, 16, 17, 18, 19, 20, 21, 22, 23, 24, 25, 26, 27, 28, 29, 30, 31, 32, 33, 34, 35, 36, 37, 38, 39, 40, 41, 42, 43, 44, 45, 46, 47, 48, 49, 50, 51, 52, 53, 54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№8 көшесі, № 1, 2, 3, 4, 5, 6, 7, 8, 9, 10, 11, 12, 13, 14, 15, 16, 17, 18, 19, 20, 21, 22, 23, 24, 25, 26, 27, 28, 29, 30, 31, 32, 33, 34, 35, 36, 37, 38, 39, 40, 41, 42, 43, 44, 45, 46, 47, 48, 49, 50, 51, 52, 53, 54, 55, 56, 57, 58, 59, 60, 61, 62, 63, 64, 65, 66, 67, 68, 69, 70, 71, 72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№9 көшесі, № 1, 2, 3, 4, 5, 6, 7, 8, 9, 10, 11, 12, 13, 14, 15, 16, 17, 18, 19, 20, 21, 22, 23, 24, 25, 26, 27, 28, 29, 30, 31, 32, 33, 34, 35, 36, 37, 38, 39, 40, 41, 42, 43, 44, 45, 46, 47, 48, 49, 50, 51, 52, 53, 54, 55, 56, 57, 58, 59, 60, 61, 62, 63, 64, 65, 66, 67, 68, 69, 70, 71, 72, 73, 74, 75, 76, 77, 78, 79, 80, 81, 82, 83, 84, 85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№10 көшесі, № 1, 2, 3, 4, 5, 6, 7, 8, 9, 10, 11, 12, 13, 14, 15, 16, 17, 18, 19, 20, 21, 22, 23, 24, 25, 26, 27, 28, 29, 30, 31, 32, 33, 34, 35, 36, 37, 38, 39, 40, 41, 42, 43, 44, 45, 46, 47, 48, 49, 50, 51, 52, 53, 54, 55, 56, 57, 58, 59, 60, 61, 62, 63, 64, 65, 66, 67, 68, 69, 70, 71, 72, 73, 74, 75, 76, 77, 78, 79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№11 көше, № 1, 2, 3, 4, 5, 6, 7, 8, 9, 10, 11, 12, 13, 14, 15, 16, 17, 18, 19, 20, 21, 22, 23, 24, 25, 26, 27, 28, 29, 30, 31, 32, 33, 34, 35, 36, 37, 38, 39, 40, 41, 42, 43, 44, 45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№12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111, 112, 113, 114, 115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№13 көшесі, № 1, 2, 3, 4, 5, 6, 7, 8, 9, 10, 11, 12, 13, 14, 15, 16, 17, 18, 19, 20, 21, 22, 23, 24, 25, 26, 27, 28, 29, 30, 31, 32, 33, 34, 35, 36, 37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№14 көшесі, № 1, 2, 3, 4, 5, 6, 7, 8, 9, 10, 11, 12, 13, 14, 15, 16, 17, 18, 19, 20, 21, 22, 23, 24, 25, 26, 27, 28, 29, 30, 31, 32, 33, 34, 35, 36, 37, 38, 39, 40, 41, 42, 43, 44, 45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№15 көшесі, № 1, 2, 3, 4, 5, 6, 7, 8, 9, 10, 11, 12, 13, 14, 15, 16, 17, 18, 19, 20, 21, 22, 23, 24, 25, 26, 27, 28, 29, 30, 31, 32, 33, 34, 35, 36, 37, 38, 39, 40, 41, 42, 43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№16 көшесі, № 1, 2, 3, 4, 5, 6, 7, 8, 9, 10, 11, 12, 13, 14, 15, 16, 17, 18, 19, 20, 21, 22, 23, 24, 25, 26, 27, 28, 29, 30, 31, 32, 33, 34, 35, 36, 37, 38, 39, 40, 41, 42, 43, 44, 45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№17 көшесі, № 1, 2, 3, 4, 5, 6, 7, 8, 9, 10, 11, 12, 13, 14, 15, 16, 17, 18, 19, 20, 21, 22, 23, 24, 25, 26, 27, 28, 29, 30, 31, 32, 33, 34, 35, 36, 37, 38, 39, 40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№18 көшесі, № 1, 3, 5, 7, 9, 11, 13, 15, 17, 19, 21, 23, 25, 2, 4, 6, 8, 10, 12, 14, 16, 18, 20, 22, 24, 26, 28, 30, 32, 34, 36, 38, 40, 42, 44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№19 көшесі, № 1, 3, 5, 7, 9, 11, 13, 15, 17, 19, 21, 23, 25, 27, 29, 31, 33, 35, 37, 39, 41, 43, 45, 2, 4, 6, 8, 10, 12, 14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№20 көшесі, № 1, 3, 5, 7, 9, 11, 13, 2, 4, 6, 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№21 көшесі, № 1, 3, 5, 7, 2, 4, 6, 8, 10, 12, 14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№22 көшесі, № 1, 3, 5, 7, 9, 11, 13, 2, 4, 6, 8, 10, 12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№23 көшесі, № 1, 3, 5, 7, 9, 11, 2, 4, 6, 8, 10, 12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№24 көшесі, № 1, 2 ,3, 4, 5, 6, 7, 8, 9, 10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№25 көшесі, № 1, 2, 3, 4, 5, 6, 7, 8, 9, 10, 11, 12, 13, 14, 15, 16, 17, 18, 19, 20, 21, 22, 23, 24, 25, 26, 27, 28, 29, 30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№26 көшесі, № 1, 2, 3, 4, 5, 6, 7, 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№27 көшесі, № 1, 2, 3, 4, 5, 6, 7, 8, 9, 10, 11, 12, 13, 14, 15, 16, 17, 18, 19, 20, 21, 22, 23, 24, 25, 26, 27, 28, 29, 30, 31, 32, 33, 34, 35, 36, 37, 38, 39, 40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№28 көшесі, № 1, 2, 3, 4, 5, 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№29 көшесі, № 1, 2, 3, 4, 5, 6, 7, 8, 9, 10, 11, 12, 13, 14, 15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№30 көшесі, № 1, 2, 3, 4, 5, 6, 7, 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№31 көшесі, № 1, 2, 3, 4, 5, 6, 7, 8, 9, 10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№32 көшесі, № 2, 4, 6, 8, 10, 12, 14, 16, 18, 20, 22, 24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№33 көшесі, № 1, 2, 3, 4, 5, 6, 7, 8, 9, 10, 11, 12, 13, 14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№34 көшесі, № 1, 3, 5, 7, 9, 11, 13, 15, 17, 19, 21, 23, 25, 27, 29, 2, 4, 6, 8, 10, 12, 14, 16, 18, 20, 22, 24, 26, 28, 30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№35 көшесі, № 1, 2, 3, 4, 5, 6, 7, 8, 9, 10, 11, 12, 13, 14, 15, 16, 17, 18, 19, 20, 21, 22, 23, 24, 25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№36 көшесі, № 1, 3, 5, 7, 9, 11, 13, 15, 17, 19, 21, 23, 25, 27, 29, 2, 4, 6, 8, 10, 12, 14, 16, 18, 20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№37 көшесі, № 1, 2, 3, 4, 5, 6, 7, 8, 9, 10, 11, 12, 13, 14, 15, 16, 17, 18, 19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№38 көшесі, № 1, 2, 3, 4, 5, 6, 7, 8, 9, 10, 11, 12, 13, 14, 15, 16, 17, 18, 19, 20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№39 көшесі, № 1, 2, 3, 4, 5, 6, 7, 8, 9, 10, 11, 12, 13, 14, 15, 16, 17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№40 көшесі, № 1, 3, 5, 7, 9, 2, 4, 6, 8, 10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№64 участок блок А, 100 үйі;</w:t>
            </w:r>
          </w:p>
          <w:p>
            <w:pPr>
              <w:spacing w:after="20"/>
              <w:ind w:left="20"/>
              <w:jc w:val="both"/>
            </w:pPr>
            <w:r>
              <w:rPr>
                <w:rFonts w:ascii="Times New Roman"/>
                <w:b w:val="false"/>
                <w:i w:val="false"/>
                <w:color w:val="000000"/>
                <w:sz w:val="20"/>
              </w:rPr>
              <w:t>
№64 участок блок Б, 100 үйі.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Қайыршақты ауылдық округі, Томарлы ауылы, Жұлдыз тұрғын үй алабы, көше 6, құрылыс 29, "Атырау облысы Білім беру басқармасының Атырау қаласы білім бөлімінің "Жалпы білім беретін №39 орта мектеп"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117"/>
          <w:p>
            <w:pPr>
              <w:spacing w:after="20"/>
              <w:ind w:left="20"/>
              <w:jc w:val="both"/>
            </w:pPr>
            <w:r>
              <w:rPr>
                <w:rFonts w:ascii="Times New Roman"/>
                <w:b w:val="false"/>
                <w:i w:val="false"/>
                <w:color w:val="000000"/>
                <w:sz w:val="20"/>
              </w:rPr>
              <w:t>
Қайыршақты ауылдық округі, Жұлдыз тұрғын үй алабы:</w:t>
            </w:r>
          </w:p>
          <w:bookmarkEnd w:id="117"/>
          <w:p>
            <w:pPr>
              <w:spacing w:after="20"/>
              <w:ind w:left="20"/>
              <w:jc w:val="both"/>
            </w:pPr>
            <w:r>
              <w:rPr>
                <w:rFonts w:ascii="Times New Roman"/>
                <w:b w:val="false"/>
                <w:i w:val="false"/>
                <w:color w:val="000000"/>
                <w:sz w:val="20"/>
              </w:rPr>
              <w:t>
</w:t>
            </w:r>
            <w:r>
              <w:rPr>
                <w:rFonts w:ascii="Times New Roman"/>
                <w:b w:val="false"/>
                <w:i w:val="false"/>
                <w:color w:val="000000"/>
                <w:sz w:val="20"/>
              </w:rPr>
              <w:t>№18 көшесі, № 46, 48, 50, 52, 54, 56, 58, 60, 62, 64, 66, 68, 70, 72, 74, 76, 78, 80, 82, 84, 86, 88, 90, 92, 94, 96, 98, 100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№19 көшесі, № 16, 18, 20, 22, 24, 26, 28, 30, 32, 34, 36, 38, 40, 42, 44, 46, 48, 50, 52, 54, 47, 49, 51, 53, 55, 57, 59, 61, 63, 65, 67, 69, 71, 73, 75, 77, 79, 81, 83, 85, 87, 89, 91, 93, 95, 97, 99, 101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№20 көшесі, № 10, 12, 14, 16, 18, 20, 22, 24, 26, 28, 30, 32, 34, 36, 38, 40, 15, 17, 19, 21, 23, 25, 27, 29, 31, 33, 35, 37, 39, 41, 43, 45, 47, 49, 51, 53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№21 көшесі, № 16, 18, 20, 22, 24, 26, 28, 30, 32, 34, 36, 38, 40, 42, 44, 46, 48, 50, 52, 54, 9, 11, 13, 15, 17, 19, 21, 23, 25, 27, 29, 31, 33, 35, 37, 39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№22 көшесі, № 14, 16, 18, 20, 22, 24, 26, 28, 30, 32, 34, 36, 38, 40, 42, 44, 46, 48, 50, 52, 54, 56, 58, 60, 62, 64, 66, 68, 70, 72, 74, 76, 78, 80, 82, 15, 17, 19, 21, 23, 25, 27, 29, 31, 33, 35, 37, 39, 41, 43, 45, 47, 49, 51, 53, 55, 57, 59, 61, 63, 65, 67, 69, 71, 73, 75, 77, 79, 81, 83, 85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№23 көшесі, № 13, 15, 17, 19, 21, 23, 25, 27, 29, 31, 33, 35, 37, 39, 41, 43, 45, 47, 49, 51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№32 көшесі, № 1, 3, 5, 7, 9, 11, 13, 15, 26, 28, 30, 32, 34, 36, 38, 40, 42, 44, 46, 48, 50, 52, 54, 56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№34 көшесі, № 32, 34, 36, 38, 40, 42, 44, 46, 48, 50, 52, 54, 56, 58, 60, 62, 64, 66, 68, 70, 72, 74, 76, 78, 80, 82, 84, 86, 88, 90, 92, 94, 96, 98, 100, 102, 31, 33, 35, 37, 39, 41, 43, 45, 47, 49, 51, 53, 55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№36 көшесі, № 22, 24, 26, 28, 30, 32, 34, 36, 38, 40, 42, 44, 46, 48, 50, 52, 54, 56, 58, 60, 62, 64, 66, 68, 70, 72, 74, 76, 31, 33, 35, 37, 39, 41, 43, 45, 47, 49, 51, 53, 55, 57, 59, 61, 63, 65, 67, 69, 71, 73, 75, 77, 79, 81, 83, 85, 87, 89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№40 көшесі, № 12, 14, 16, 18, 20, 22, 24, 26, 28, 30, 32, 11, 13, 15, 17, 19, 21, 23, 25, 27, 29, 31, 33, 35, 37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№41 көшесі, № 1, 2, 3, 4, 5, 6, 7, 8, 9, 10, 11, 12, 13, 14, 15, 16, 17, 18, 19, 20, 21, 22, 23, 24, 25, 26, 27, 28, 29, 30, 31, 32, 33, 34, 35, 36, 37, 38, 39, 40, 41, 42, 43, 44, 45, 46, 47, 48, 49, 50, 51, 52, 53, 54, 55, 55а, 56, 56а, 57, 58, 59, 60, 61, 62, 63, 64, 65, 66, 67, 68, 69, 70, 71, 72, 73, 74, 75</w:t>
            </w:r>
          </w:p>
          <w:p>
            <w:pPr>
              <w:spacing w:after="20"/>
              <w:ind w:left="20"/>
              <w:jc w:val="both"/>
            </w:pPr>
            <w:r>
              <w:rPr>
                <w:rFonts w:ascii="Times New Roman"/>
                <w:b w:val="false"/>
                <w:i w:val="false"/>
                <w:color w:val="000000"/>
                <w:sz w:val="20"/>
              </w:rPr>
              <w:t>
</w:t>
            </w:r>
            <w:r>
              <w:rPr>
                <w:rFonts w:ascii="Times New Roman"/>
                <w:b w:val="false"/>
                <w:i w:val="false"/>
                <w:color w:val="000000"/>
                <w:sz w:val="20"/>
              </w:rPr>
              <w:t>76, 77, 78, 79, 80, 81, 82, 83, 84, 85, 86, 87, 88, 89, 90, 91, 92, 93, 94, 96, 98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№42 көшесі, № 1, 2, 3, 4, 5, 6, 7, 8, 9, 10, 11, 12, 13, 14, 15, 16, 17, 18, 19, 20, 21, 22, 23, 24, 25, 26, 27, 28, 29, 30, 31, 32, 33, 34, 35, 36, 37, 38, 39, 40, 41, 42, 43, 44, 45, 46, 47, 48, 49, 50, 51, 52, 53, 54, 54а, 55, 56, 57, 58, 59, 60, 61, 62, 63, 64, 65, 66, 67, 68, 69, 70, 71, 72, 73, 74, 75, 76,</w:t>
            </w:r>
          </w:p>
          <w:p>
            <w:pPr>
              <w:spacing w:after="20"/>
              <w:ind w:left="20"/>
              <w:jc w:val="both"/>
            </w:pPr>
            <w:r>
              <w:rPr>
                <w:rFonts w:ascii="Times New Roman"/>
                <w:b w:val="false"/>
                <w:i w:val="false"/>
                <w:color w:val="000000"/>
                <w:sz w:val="20"/>
              </w:rPr>
              <w:t>
</w:t>
            </w:r>
            <w:r>
              <w:rPr>
                <w:rFonts w:ascii="Times New Roman"/>
                <w:b w:val="false"/>
                <w:i w:val="false"/>
                <w:color w:val="000000"/>
                <w:sz w:val="20"/>
              </w:rPr>
              <w:t>77, 78, 80, 82, 84, 86, 88, 90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№43 көшесі, № 1, 2, 3, 4, 5, 6, 7, 8, 9, 10, 11, 12, 13, 14, 15, 16, 17, 18, 19, 20, 21, 22, 23, 24, 25, 26, 27, 28, 29, 30, 31, 32, 33, 34, 35, 36, 37, 38, 39, 40, 41, 42, 43, 44, 45, 46, 46а, 47, 48, 49, 50, 51, 52, 53, 54, 55, 56, 57, 58, 59, 60, 61, 62, 63, 64, 65, 66, 67, 68, 69, 70, 71, 72, 73, 74, 75, 77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№44 көшесі, № 1, 2, 3, 4, 5, 6, 7, 8, 9, 10, 11, 12, 13, 14, 15, 16, 17, 18, 19, 20, 21, 22, 23, 24, 25, 26, 27, 28, 29, 30, 31, 32, 33, 34, 35, 36, 37, 38, 39, 40, 41, 42, 43, 44, 45, 46, 47, 48, 49, 50, 51, 52, 53, 54, 55, 56, 57, 58, 60, 61, 63, 65, 67, 69, 71, 73, 75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№45 көшесі, № 1, 2, 3, 4, 5, 6, 7, 8, 9, 10, 11, 12, 13, 14, 15, 16, 17, 18, 19, 20, 21, 22, 23, 24, 25, 26, 27, 28, 29, 30, 31, 32, 33, 34, 35, 36, 37, 38, 39, 40, 41, 42, 43, 44, 45, 46, 47, 48, 50, 52, 54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№46 көшесі, № 1, 2, 3, 4, 5, 6, 7, 8, 10, 12, 14, 16, 18, 20, 22, 24, 26, 28, 30, 32, 34, 36, 38, 40, 42, 44, 46, 48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№47 көшесі, № 1, 3, 5, 7, 9, 11, 13, 15, 17, 19, 21, 23, 25, 27, 29, 31, 33, 35, 37, 39, 41, 43, 45, 47, 49, 51, 53, 55, 57, 59, 61, 63, 65, 67, 69, 71, 12, 14, 16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№48 көшесі, № 1, 2, 3, 4, 5, 6, 7, 8, 9, 10, 11, 12, 13, 14, 15, 16, 17, 18, 19, 20, 21, 22, 23, 24, 25, 26, 27, 28, 29, 30, 31, 32, 33, 34, 35, 36, 37, 38, 39, 40, 41, 42, 43, 44, 45, 46, 47, 48, 49, 50, 51, 52, 53, 54, 55, 56, 57, 58, 59, 60, 61, 62, 63, 64, 65, 66, 67, 68, 69, 70, 71, 72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№49 көшесі, № 1, 2, 3, 4, 5, 6, 7, 8, 9, 10, 11, 12, 13, 14, 15, 16, 17, 18, 19, 20, 21, 22, 23, 24, 25, 26, 27, 28, 29, 30, 31, 32, 33, 34, 35, 36, 37, 38, 39, 40, 41, 42, 43, 44, 45, 46, 47, 48, 49, 50, 51, 52, 53, 54, 55, 56, 57, 58, 59, 60, 61, 62, 63, 64, 65, 66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№50 көшесі, № 1, 2, 3, 4, 5, 6, 7, 8, 9, 10, 11, 12, 13, 14, 15, 16, 17, 18, 19, 20, 21, 22, 23, 24, 25, 26, 27, 28, 29, 30, 31, 32, 33, 34, 35, 36, 37, 38, 39, 40, 41, 42, 43, 44, 45, 46, 47, 48, 49, 50, 51, 52 ,54 ,56, 58, 60, 62, 64, 66 үйлер;</w:t>
            </w:r>
          </w:p>
          <w:p>
            <w:pPr>
              <w:spacing w:after="20"/>
              <w:ind w:left="20"/>
              <w:jc w:val="both"/>
            </w:pPr>
            <w:r>
              <w:rPr>
                <w:rFonts w:ascii="Times New Roman"/>
                <w:b w:val="false"/>
                <w:i w:val="false"/>
                <w:color w:val="000000"/>
                <w:sz w:val="20"/>
              </w:rPr>
              <w:t>
№51 көшесі, № 2, 4, 6, 8, 10, 12, 14, 16, 18, 20, 22, 24, 26, 28, 30, 32, 34, 36, 38, 40, 42, 44, 46, 48, 50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118"/>
          <w:p>
            <w:pPr>
              <w:spacing w:after="20"/>
              <w:ind w:left="20"/>
              <w:jc w:val="both"/>
            </w:pPr>
            <w:r>
              <w:rPr>
                <w:rFonts w:ascii="Times New Roman"/>
                <w:b w:val="false"/>
                <w:i w:val="false"/>
                <w:color w:val="000000"/>
                <w:sz w:val="20"/>
              </w:rPr>
              <w:t xml:space="preserve">
Атырау қаласы, Бірлік шағын ауданы, Бекет Ата көшесі, құрылыс 33А, </w:t>
            </w:r>
          </w:p>
          <w:bookmarkEnd w:id="118"/>
          <w:p>
            <w:pPr>
              <w:spacing w:after="20"/>
              <w:ind w:left="20"/>
              <w:jc w:val="both"/>
            </w:pPr>
            <w:r>
              <w:rPr>
                <w:rFonts w:ascii="Times New Roman"/>
                <w:b w:val="false"/>
                <w:i w:val="false"/>
                <w:color w:val="000000"/>
                <w:sz w:val="20"/>
              </w:rPr>
              <w:t>
"Атырау облысы Білім беру басқармасының Атырау қаласы білім бөлімінің "Жалпы білім беретін Б.Нысанбаев атындағы орта мектеп"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119"/>
          <w:p>
            <w:pPr>
              <w:spacing w:after="20"/>
              <w:ind w:left="20"/>
              <w:jc w:val="both"/>
            </w:pPr>
            <w:r>
              <w:rPr>
                <w:rFonts w:ascii="Times New Roman"/>
                <w:b w:val="false"/>
                <w:i w:val="false"/>
                <w:color w:val="000000"/>
                <w:sz w:val="20"/>
              </w:rPr>
              <w:t>
"Бірлік" шағын ауданы:</w:t>
            </w:r>
          </w:p>
          <w:bookmarkEnd w:id="119"/>
          <w:p>
            <w:pPr>
              <w:spacing w:after="20"/>
              <w:ind w:left="20"/>
              <w:jc w:val="both"/>
            </w:pPr>
            <w:r>
              <w:rPr>
                <w:rFonts w:ascii="Times New Roman"/>
                <w:b w:val="false"/>
                <w:i w:val="false"/>
                <w:color w:val="000000"/>
                <w:sz w:val="20"/>
              </w:rPr>
              <w:t>
</w:t>
            </w:r>
            <w:r>
              <w:rPr>
                <w:rFonts w:ascii="Times New Roman"/>
                <w:b w:val="false"/>
                <w:i w:val="false"/>
                <w:color w:val="000000"/>
                <w:sz w:val="20"/>
              </w:rPr>
              <w:t>Қ.Сыдиықов көшесі , № 1, 1а, 2, 3, 4, 5, 6, 7, 8, 9, 10, 11, 12, 13, 14, 15, 16, 17, 18, 19, 20, 21, 22, 23, 24, 25, 26, 27, 28, 29, 30, 31, 32, 33, 34, 35, 36, 37, 38, 39, 40, 41, 42, 43, 44, 45, 46, 47, 48, 49, 50, 51, 52, 53, 54, 55, 56, 57, 58, 59, 60, 61, 62, 63, 64, 65, 66, 67, 68, 69, 70, 71, 72, 73, 74, 75, 76, 77, 78, 79, 80, 81, 82, 83, 84, 85, 86, 87, 88, 89, 90, 91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С.Торайғыров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Ғ.Мұстафин көшесі, № 1, 2, 3, 4, 5, 6, 7, 8, 9, 10, 11, 12, 13, 14, 15, 16, 17, 18, 19, 20, 21, 22, 23, 24, 25, 26, 27, 28, 29, 30, 31, 32, 33, 34, 35, 36, 37, 38, 39, 40, 41, 42, 43, 44, 45, 46, 47, 48, 49, 50, 51, 52, 53, 54, 55, 56, 57, 58, 59, 60, 61, 62, 63, 64, 65, 66, 67, 68, 69, 70, 71, 72, 73, 74, 75, 76, 77, 78, 79, 80, 81, 82, 83, 84, 85, 86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М.Бекмағамбетұлы көшесі, № 1, 2, 3, 4, 5, 6, 7, 8, 9, 10, 11, 12, 13, 14, 15, 16, 17, 18, 19, 20, 21, 22, 23, 24, 25, 26, 27, 28, 29, 30, 31, 32, 33, 34, 35, 36, 37, 38, 39, 40, 41, 42, 43, 44, 45, 46, 47, 48, 49, 50, 51, 52, 53, 54, 55, 56, 57, 58, 59, 60, 61, 62, 63, 64, 65, 66, 67, 68, 69, 70, 71, 72, 73, 74, 75, 76, 77, 78, 79, 80, 81, 82, 83, 84, 85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Сейтек күйші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Ә.Өмірзақова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Бала Ораз көшесі, № 1, 2, 3, 4, 5, 6, 7, 8, 9, 10, 11, 12, 13, 14, 15, 16, 17, 18, 19, 20, 21, 22, 23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Есет би көшесі, № 1, 2, 3, 4, 5, 6, 7, 8, 9, 10, 11, 12, 13, 14, 15, 16, 17, 18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Н.Сүгірұлы көшесі, № 1, 2, 3, 4, 5, 6, 7, 8, 9, 10, 11, 12, 13, 14, 15, 16, 17,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"Бірлік-2" шағын ауданы: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 көшесі, № 1, 2, 3, 4, 5, 6, 7, 8, 9, 10, 11, 12, 13, 14, 15, 16, 17, 18, 19, 20, 21, 22, 23, 24, 25, 26, 27, 28, 29, 30, 31, 32, 33, 34, 35, 36, 37, 38, 39, 40, 41, 42, 43, 44, 45, 46, 47, 48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№9 көшесі, № 1, 2, 3, 4, 5, 6, 7, 8, 9, 10, 11, 12, 13, 14, 15, 16, 17, 18, 19, 20, 21, 22, 23, 24, 25, 26, 27, 28, 29, 30, 31, 32, 33, 34, 35, 36, 37, 38, 39, 40, 41, 42, 43, 44, 45, 46, 47, 48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№10 көшесі, № 2, 3, 4, 5, 6, 7, 8, 9, 10, 11, 12, 13, 14, 15, 16, 17, 18, 19, 20, 21, 22, 23, 24, 25, 26, 27, 28, 29, 30, 31, 32, 33, 34, 35, 36, 37, 38, 39, 40, 41, 42, 43, 44, 45, 46, 47, 48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№11 көшесі, № 1, 2, 3, 4, 5, 6, 7, 8, 9, 10, 11, 12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№12 көшесі, № 1, 2, 3, 4, 5, 6, 7, 8, 9, 10, 11, 12, 13, 14, 15, 16, 17, 18, 19, 20, 21, 22, 23, 24, 25, 26, 27, 28, 29, 30, 31, 32, 33, 34, 35, 36, 37, 38, 39, 40, 41, 42, 43, 44, 45, 46, 47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№13 көшесі, № 2, 3, 4, 5, 6, 7, 8, 9, 10, 11, 12, 13, 14, 15, 16, 17, 18, 19, 20, 21, 22, 23, 24, 25, 26, 27, 28, 29, 30, 31, 32, 33, 34, 35, 36, 37, 38, 39, 40, 41, 42, 43, 44, 45, 46, 47, 48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№14 көшесі, № 1, 2, 3, 4, 5, 6, 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№15 көшесі, № 1, 2, 3, 4, 5, 6, 7, 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№16 көшесі, № 1, 2, 3, 4, 5, 6, 7, 8, 9, 10, 11, 12, 13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№17 көшесі, № 1, 2, 3, 4, 5, 6, 7, 8, 9, 10, 11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№18 көшесі, № 1, 2, 3, 4, 5, 6, 7, 8, 9, 10, 11, 12, 13, 14, 15, 16, 17, 18, 19, 20, 21, 22, 23, 24, 25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№19 көшесі, № 1, 2, 3, 4, 5, 6, 7, 8, 9, 10, 11, 12, 13, 14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№20 көшесі, № 1, 2, 3, 4, 5, 6, 7, 8, 9, 10, 11, 12, 13, 14, 15, 16, 17, 18, 19, 20, 21, 22, 23, 24, 25, 26, 27, 28, 29, 30, 31, 32, 33, 34, 35, 36, 37, 38, 39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№21 көшесі, № 1, 2, 3, 4, 5, 6, 7, 8, 9, 10, 11, 12, 13, 14, 15, 16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№22 көшесі, № 1, 2, 3, 4, 5, 6, 7, 8, 9, 10, 11, 12, 13, 14, 15, 16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№23 көшесі, № 1, 2, 3, 4, 5, 6, 7, 8, 9, 10, 11, 12, 13, 14, 15, 16, 17, 18, 19, 20, 21, 22, 23, 24, 25, 26, 27, 28, 29, 30, 31, 32, 33, 34, 35, 36, 37, 38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№24 көшесі, № 1, 2, 3, 4, 5, 6, 7, 8, 9, 10, 11, 12, 13, 14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№25 көшесі, № 1, 2, 3, 4, 5, 6, 7, 8, 9, 10, 11, 12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№26 көшесі, № 1, 2, 3, 4, 5, 6, 7, 8, 9, 10, 11, 12, 13, 14, 15, 16, 17, 18, 19, 20, 21, 22, 23, 24, 25, 26, 27, 28, 29, 30, 31, 32, 33, 34, 35, 36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№27 көшесі, № 1, 2, 3, 4, 5, 6, 7, 8, 9, 10, 11, 12, 13, 14, 15, 16, 17, 18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№28 көшесі, № 1, 2, 3, 4, 5, 6, 7, 8, 9, 10, 11, 12, 13, 14, 15, 16 үйлер;</w:t>
            </w:r>
          </w:p>
          <w:p>
            <w:pPr>
              <w:spacing w:after="20"/>
              <w:ind w:left="20"/>
              <w:jc w:val="both"/>
            </w:pPr>
            <w:r>
              <w:rPr>
                <w:rFonts w:ascii="Times New Roman"/>
                <w:b w:val="false"/>
                <w:i w:val="false"/>
                <w:color w:val="000000"/>
                <w:sz w:val="20"/>
              </w:rPr>
              <w:t>
№29 көшесі, № 2, 3, 4, 5, 6, 7, 8, 9, 10, 11, 12, 13, 14, 15, 16, 17, 18, 19, 20, 21, 22, 23, 24, 25, 26, 27, 28, 29, 30, 31, 32, 33, 34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Мирас шағын ауданы, Зейнолла Көшәлиев көшесі, құрылыс 23, "Атырау облысы Білім беру басқармасының Атырау қаласы білім бөлімінің "№36 мектеп-гимназия"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120"/>
          <w:p>
            <w:pPr>
              <w:spacing w:after="20"/>
              <w:ind w:left="20"/>
              <w:jc w:val="both"/>
            </w:pPr>
            <w:r>
              <w:rPr>
                <w:rFonts w:ascii="Times New Roman"/>
                <w:b w:val="false"/>
                <w:i w:val="false"/>
                <w:color w:val="000000"/>
                <w:sz w:val="20"/>
              </w:rPr>
              <w:t>
"Геолог" шағын ауданы:</w:t>
            </w:r>
          </w:p>
          <w:bookmarkEnd w:id="120"/>
          <w:p>
            <w:pPr>
              <w:spacing w:after="20"/>
              <w:ind w:left="20"/>
              <w:jc w:val="both"/>
            </w:pPr>
            <w:r>
              <w:rPr>
                <w:rFonts w:ascii="Times New Roman"/>
                <w:b w:val="false"/>
                <w:i w:val="false"/>
                <w:color w:val="000000"/>
                <w:sz w:val="20"/>
              </w:rPr>
              <w:t>
</w:t>
            </w:r>
            <w:r>
              <w:rPr>
                <w:rFonts w:ascii="Times New Roman"/>
                <w:b w:val="false"/>
                <w:i w:val="false"/>
                <w:color w:val="000000"/>
                <w:sz w:val="20"/>
              </w:rPr>
              <w:t>Ә.Аққұлов көшесі, № 37, 38, 39, 40, 41, 42, 43, 44, 45, 46, 47, 48, 49, 50, 51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Жаналы көшесі (Агропромная), № 1, 1а,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Құрылысшылар көшесі (Строительный), № 1, 1а,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Жайлаутөбе көшесі (Автомобилистов), № 1, 2, 3, 4, 5, 6, 7, 8, 9, 10, 11, 12, 13, 14, 15, 16, 17, 18, 19, 20, 21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А.Әлжанов көшесі, № 1, 1а, 2, 3, 4, 5, 6, 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"Мирас" шағын ауданы:</w:t>
            </w:r>
          </w:p>
          <w:p>
            <w:pPr>
              <w:spacing w:after="20"/>
              <w:ind w:left="20"/>
              <w:jc w:val="both"/>
            </w:pPr>
            <w:r>
              <w:rPr>
                <w:rFonts w:ascii="Times New Roman"/>
                <w:b w:val="false"/>
                <w:i w:val="false"/>
                <w:color w:val="000000"/>
                <w:sz w:val="20"/>
              </w:rPr>
              <w:t>
</w:t>
            </w:r>
            <w:r>
              <w:rPr>
                <w:rFonts w:ascii="Times New Roman"/>
                <w:b w:val="false"/>
                <w:i w:val="false"/>
                <w:color w:val="000000"/>
                <w:sz w:val="20"/>
              </w:rPr>
              <w:t>Төле би көшесі, № 1, 2, 3, 4, 5, 6, 7, 8, 9, 10, 11, 12, 13, 14, 15, 16, 17, 18, 19, 20, 21, 22, 23, 24, 25, 26, 27, 28, 29, 30, 31, 32, 33, 34, 35, 36, 37, 38, 39, 40, 41, 42, 43, 44, 45, 46, 47, 48, 49, 50, 51, 52, 53, 54, 55, 56, 57, 58, 59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А.Тоқсанбаев көшесі, № 1, 2, 3, 4, 5, 6, 7, 8, 9, 10, 11, 12, 13, 14, 15, 16, 17, 18, 19, 20, 21, 22, 23, 24, 25, 26, 27, 28, 29, 30, 31, 32, 33, 34, 35, 36, 37, 38, 39, 40, 41, 42, 43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А.Құнанбаев көшесі, № 1, 2, 3, 4, 5, 6, 7, 8, 9, 10, 11, 12, 13, 14, 15, 16, 17, 18, 19, 20, 21, 22, 23, 24, 25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Бөкей хан көшесі, № 1, 2, 3, 4, 5, 6, 7, 8, 9, 10, 11, 12, 13, 14, 15, 16, 17, 18, 19, 20, 21, 22, 23, 24, 25, 26, 27, 28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Д.Рақышев өткелі, № 1, 2, 3, 4, 5, 6, 7, 8, 9, 10, 11, 12, 13, 14, 15, 16, 17, 18, 19, 20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З.Көшалиев көшесі, № 1, 2, 3, 4, 5, 6, 7, 8, 9, 10, 11, 12, 13, 14, 15, 16, 17, 18, 19, 20, 21, 22, 23, 24, 25, 26, 27, 28, 29, 30, 31, 32, 33, 34, 35, 36, 37, 38, 39, 40, 41, 42, 43, 44, 45, 46, 47, 48, 49, 50, 51, 52, 53, 54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М.Мұсаев көшесі, № 1, 2, 3, 4, 5, 6, 7, 8, 9, 10, 11, 12, 13, 14, 15, 16, 17, 18, 19, 20, 21, 22, 23, 24, 25, 26, 27, 28, 29, 30, 31, 32, 33, 34, 35, 36, 37, 38, 39, 40, 41, 42, 43, 44, 45, 46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Ұзақ күйші өткелі, № 1, 2, 3, 4, 5, 6, 7, 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"Мұнайшы" тұрғын үй алабы;</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 бау-бақшалық қоғамы;</w:t>
            </w:r>
          </w:p>
          <w:p>
            <w:pPr>
              <w:spacing w:after="20"/>
              <w:ind w:left="20"/>
              <w:jc w:val="both"/>
            </w:pPr>
            <w:r>
              <w:rPr>
                <w:rFonts w:ascii="Times New Roman"/>
                <w:b w:val="false"/>
                <w:i w:val="false"/>
                <w:color w:val="000000"/>
                <w:sz w:val="20"/>
              </w:rPr>
              <w:t>
"Энергетик" бау-бақшалық қоғамы.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Кеңөзек ауылдық округі, Тасқала ауылы, Өрлеу шағын ауданы, №2 көше, құрылыс 30А, "Атырау облысы Дене шынықтыру және спорт басқармасының "№3 балалар-жасөспірімдер спорт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Кеңөзек ауылдық округі, Өрлеу тұрғын үй алабы.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"Нұрсая" шағын ауданы, құрылыс 109А, "Атырау облысы Білім беру басқармасының Атырау қаласы білім бөлімінің "Жалпы білім беретін №37 Салық Зиманов атындағы орта мектеп"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121"/>
          <w:p>
            <w:pPr>
              <w:spacing w:after="20"/>
              <w:ind w:left="20"/>
              <w:jc w:val="both"/>
            </w:pPr>
            <w:r>
              <w:rPr>
                <w:rFonts w:ascii="Times New Roman"/>
                <w:b w:val="false"/>
                <w:i w:val="false"/>
                <w:color w:val="000000"/>
                <w:sz w:val="20"/>
              </w:rPr>
              <w:t>
"Нұрсая" шағын ауданы, № 46, 47, 48, 49, 50, 51, 52, 53, 54, 80, 81, 90, 92, 95 үйлер;</w:t>
            </w:r>
          </w:p>
          <w:bookmarkEnd w:id="121"/>
          <w:p>
            <w:pPr>
              <w:spacing w:after="20"/>
              <w:ind w:left="20"/>
              <w:jc w:val="both"/>
            </w:pPr>
            <w:r>
              <w:rPr>
                <w:rFonts w:ascii="Times New Roman"/>
                <w:b w:val="false"/>
                <w:i w:val="false"/>
                <w:color w:val="000000"/>
                <w:sz w:val="20"/>
              </w:rPr>
              <w:t>
</w:t>
            </w:r>
            <w:r>
              <w:rPr>
                <w:rFonts w:ascii="Times New Roman"/>
                <w:b w:val="false"/>
                <w:i w:val="false"/>
                <w:color w:val="000000"/>
                <w:sz w:val="20"/>
              </w:rPr>
              <w:t>Р.Ғабдиев көшесі, № 39, 41, 43, 47а, 47б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Күншуақ өткелі, № 10, 12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№4 өткелі, № 3, 5, 7, 9, 11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Әбілхайыр хан даңғылы, № 17б, 61, 65 үйлер;</w:t>
            </w:r>
          </w:p>
          <w:p>
            <w:pPr>
              <w:spacing w:after="20"/>
              <w:ind w:left="20"/>
              <w:jc w:val="both"/>
            </w:pPr>
            <w:r>
              <w:rPr>
                <w:rFonts w:ascii="Times New Roman"/>
                <w:b w:val="false"/>
                <w:i w:val="false"/>
                <w:color w:val="000000"/>
                <w:sz w:val="20"/>
              </w:rPr>
              <w:t>
Т.Жұмағалиев көшесі, № 15 үйі.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122"/>
          <w:p>
            <w:pPr>
              <w:spacing w:after="20"/>
              <w:ind w:left="20"/>
              <w:jc w:val="both"/>
            </w:pPr>
            <w:r>
              <w:rPr>
                <w:rFonts w:ascii="Times New Roman"/>
                <w:b w:val="false"/>
                <w:i w:val="false"/>
                <w:color w:val="000000"/>
                <w:sz w:val="20"/>
              </w:rPr>
              <w:t>
№257</w:t>
            </w:r>
          </w:p>
          <w:bookmarkEnd w:id="122"/>
          <w:p>
            <w:pPr>
              <w:spacing w:after="20"/>
              <w:ind w:left="20"/>
              <w:jc w:val="both"/>
            </w:pPr>
            <w:r>
              <w:rPr>
                <w:rFonts w:ascii="Times New Roman"/>
                <w:b w:val="false"/>
                <w:i w:val="false"/>
                <w:color w:val="000000"/>
                <w:sz w:val="20"/>
              </w:rPr>
              <w:t>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Бейбарыс даңғылы, құрылыс 445, "Атырау облысы Білім беру басқармасының Атырау қаласы білім бөлімінің "№38 мектеп-лицейі"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123"/>
          <w:p>
            <w:pPr>
              <w:spacing w:after="20"/>
              <w:ind w:left="20"/>
              <w:jc w:val="both"/>
            </w:pPr>
            <w:r>
              <w:rPr>
                <w:rFonts w:ascii="Times New Roman"/>
                <w:b w:val="false"/>
                <w:i w:val="false"/>
                <w:color w:val="000000"/>
                <w:sz w:val="20"/>
              </w:rPr>
              <w:t>
"Нұрсая" шағын ауданы, № 55, 56, 57, 58, 59, 60, 112, 113, 114, 115, 116, 117, 118, 119, 120, 121 үйлер.</w:t>
            </w:r>
          </w:p>
          <w:bookmarkEnd w:id="123"/>
          <w:p>
            <w:pPr>
              <w:spacing w:after="20"/>
              <w:ind w:left="20"/>
              <w:jc w:val="both"/>
            </w:pPr>
            <w:r>
              <w:rPr>
                <w:rFonts w:ascii="Times New Roman"/>
                <w:b w:val="false"/>
                <w:i w:val="false"/>
                <w:color w:val="000000"/>
                <w:sz w:val="20"/>
              </w:rPr>
              <w:t>
Сұлтан Бейбарыс даңғылы, № 446 үйі.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"Нұрсая" шағын ауданы, құрылыс 109А, "Атырау облысы Білім беру басқармасының Атырау қаласы білім бөлімінің "Жалпы білім беретін №37 Салық Зиманов атындағы орта мектеп"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124"/>
          <w:p>
            <w:pPr>
              <w:spacing w:after="20"/>
              <w:ind w:left="20"/>
              <w:jc w:val="both"/>
            </w:pPr>
            <w:r>
              <w:rPr>
                <w:rFonts w:ascii="Times New Roman"/>
                <w:b w:val="false"/>
                <w:i w:val="false"/>
                <w:color w:val="000000"/>
                <w:sz w:val="20"/>
              </w:rPr>
              <w:t>
"Нұрсая" шағын ауданы, № 82, 83, 84, 85, 86, 87, 88, 89, 91, 93, 94, 96, 102, 103, 104, 105, 106, 107, 108, 109, 110, 111 үйлер;</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Т.Жұмағалиев көшесі, № 10, 12, 12/1, 12/2, 12/3, 12/4, 12/5, 14, 14а, 17а, 21, 25, 25а үйлер;</w:t>
            </w:r>
          </w:p>
          <w:p>
            <w:pPr>
              <w:spacing w:after="20"/>
              <w:ind w:left="20"/>
              <w:jc w:val="both"/>
            </w:pPr>
            <w:r>
              <w:rPr>
                <w:rFonts w:ascii="Times New Roman"/>
                <w:b w:val="false"/>
                <w:i w:val="false"/>
                <w:color w:val="000000"/>
                <w:sz w:val="20"/>
              </w:rPr>
              <w:t>
К.Мәденов көшесі, № 1в үйі.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125"/>
          <w:p>
            <w:pPr>
              <w:spacing w:after="20"/>
              <w:ind w:left="20"/>
              <w:jc w:val="both"/>
            </w:pPr>
            <w:r>
              <w:rPr>
                <w:rFonts w:ascii="Times New Roman"/>
                <w:b w:val="false"/>
                <w:i w:val="false"/>
                <w:color w:val="000000"/>
                <w:sz w:val="20"/>
              </w:rPr>
              <w:t>
Атырау қаласы, Нұрсая шағын ауданы, Елорда даңғылы, үй 24, "APEC PetroTechnic жоғары колледж"</w:t>
            </w:r>
          </w:p>
          <w:bookmarkEnd w:id="125"/>
          <w:p>
            <w:pPr>
              <w:spacing w:after="20"/>
              <w:ind w:left="20"/>
              <w:jc w:val="both"/>
            </w:pPr>
            <w:r>
              <w:rPr>
                <w:rFonts w:ascii="Times New Roman"/>
                <w:b w:val="false"/>
                <w:i w:val="false"/>
                <w:color w:val="000000"/>
                <w:sz w:val="20"/>
              </w:rPr>
              <w:t>
жауапкершілігі шектеулі серіктестігінің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126"/>
          <w:p>
            <w:pPr>
              <w:spacing w:after="20"/>
              <w:ind w:left="20"/>
              <w:jc w:val="both"/>
            </w:pPr>
            <w:r>
              <w:rPr>
                <w:rFonts w:ascii="Times New Roman"/>
                <w:b w:val="false"/>
                <w:i w:val="false"/>
                <w:color w:val="000000"/>
                <w:sz w:val="20"/>
              </w:rPr>
              <w:t>
"Нұрсая" шағын ауданы, № 1, 2, 3, 4, 5, 6, 7, 8, 9, 61, 62, 63, 64, 65, 66, 67, 68, 69, 70 үйлер;</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"Жерұйық" шағын ауданы:</w:t>
            </w:r>
          </w:p>
          <w:p>
            <w:pPr>
              <w:spacing w:after="20"/>
              <w:ind w:left="20"/>
              <w:jc w:val="both"/>
            </w:pPr>
            <w:r>
              <w:rPr>
                <w:rFonts w:ascii="Times New Roman"/>
                <w:b w:val="false"/>
                <w:i w:val="false"/>
                <w:color w:val="000000"/>
                <w:sz w:val="20"/>
              </w:rPr>
              <w:t>
</w:t>
            </w:r>
            <w:r>
              <w:rPr>
                <w:rFonts w:ascii="Times New Roman"/>
                <w:b w:val="false"/>
                <w:i w:val="false"/>
                <w:color w:val="000000"/>
                <w:sz w:val="20"/>
              </w:rPr>
              <w:t>Қ.Нарембаев көшесі, № 1, 2, 3, 4, 5, 6, 7, 8, 9, 10, 11, 12, 13, 14, 15, 16, 17, 18, 19, 20, 21, 22, 23, 24, 25, 26, 27, 28, 29, 30, 31, 32, 33, 34, 35, 36, 37, 38, 39, 40, 41, 42, 43, 44, 45, 46, 47, 48, 49, 50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К.Мәденов көшесі, № 1, 2, 3, 4, 5, 6, 7, 8, 9, 10, 11, 12, 13, 14, 15, 16, 17, 18, 19, 20, 21, 22, 23, 24, 25, 26, 27, 28, 29, 30, 31, 32, 33, 34, 35, 36, 37, 38, 39, 40, 41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өткелі, № 1, 2, 3, 4, 5, 6, 7, 8, 9, 10, 11, 12, 13, 14, 15, 16, 17, 18, 19, 20, 21, 22, 23, 24, 25, 26, 27, 28, 29, 30, 31, 32, 33, 34, 35, 36, 37, 38, 39, 40, 41, 42, 43, 44, 45, 46, 47, 48, 49, 50, 51, 52, 53, 54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№3 өткелі, № 1, 2, 3, 4, 5, 6, 7, 8, 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№4 өткелі, № 1, 2, 3, 4, 5, 6, 7, 8, 9, 10, 11, 12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№5 өткелі, № 5, 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№9 өткелі, № 1, 2, 3, 4, 5, 6, 7, 8, 9, 10, 11, 12, 13, 14, 15, 16, 17, 18, 19, 20, 21, 22, 23, 24, 25, 26, 27, 28, 29 үйлер;</w:t>
            </w:r>
          </w:p>
          <w:p>
            <w:pPr>
              <w:spacing w:after="20"/>
              <w:ind w:left="20"/>
              <w:jc w:val="both"/>
            </w:pPr>
            <w:r>
              <w:rPr>
                <w:rFonts w:ascii="Times New Roman"/>
                <w:b w:val="false"/>
                <w:i w:val="false"/>
                <w:color w:val="000000"/>
                <w:sz w:val="20"/>
              </w:rPr>
              <w:t>
№18 көшесі, № 2, 4, 8, 10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Атырау шағын ауданы, Қайыржан Рысмағамбетов көшесі, құрылыс 46, "Атырау облысы Білім беру басқармасының Атырау қаласы білім бөлімінің "№31 мектеп-гимназия"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127"/>
          <w:p>
            <w:pPr>
              <w:spacing w:after="20"/>
              <w:ind w:left="20"/>
              <w:jc w:val="both"/>
            </w:pPr>
            <w:r>
              <w:rPr>
                <w:rFonts w:ascii="Times New Roman"/>
                <w:b w:val="false"/>
                <w:i w:val="false"/>
                <w:color w:val="000000"/>
                <w:sz w:val="20"/>
              </w:rPr>
              <w:t>
"Атырау" шағын ауданы:</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Н.Шманов көшесі, № 46, 48, 49, 50, 51, 52, 53, 54, 55, 56, 57, 58, 59, 60, 61, 62, 63, 64, 65, 66, 67, 68, 69, 70, 71, 72, 73, 74, 75, 76, 77, 79, 81, 83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Нұрлы жол көшесі, № 1, 2, 3, 4, 5, 6, 7, 8, 9, 10, 11, 12, 13, 14, 15, 16, 17, 18, 19, 20, 21, 22, 23, 24, 25, 26, 27, 28, 29, 30, 31, 32, 33, 34, 35, 36, 37, 38, 39, 40, 41, 42, 43, 44, 45, 46, 47, 48, 49, 50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Алтынемел көшесі, № 9, 11, 13, 15, 17, 19, 21, 22, 23, 24, 25, 26, 27, 28, 29, 30, 31, 33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Дендер көшесі, № 1, 2, 3, 4, 5, 6, 7, 8, 9, 10, 11, 12, 13, 14, 15, 16, 17, 18, 19, 20, 21, 22, 23, 24, 25, 26, 27, 28, 29, 30, 31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А.Нұрғалиев көшесі, № 1, 2, 3, 4, 5, 6, 7, 8, 9, 10, 11, 12, 13, 14, 15, 16, 17, 18, 19, 20, 21, 22, 23, 24, 25, 26, 27, 28, 29, 30, 31, 32, 33, 34, 35, 36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Латиф Хамиди көшесі, № 2, 3, 4, 5, 6, 7, 8, 9, 10, 11, 12, 13, 14, 15, 16, 17, 18, 19, 20, 21, 22, 23, 24, 25, 26, 27, 28, 29, 30, 31, 32, 33, 34, 35, 36, 37, 38, 39, 40, 41, 42, 43, 44, 45, 46, 47, 48, 49, 50, 51, 52, 53, 54, 55, 56, 57, 58, 59, 60, 61, 62, 63, 64, 65, 66, 67, 68, 69, 70, 71, 72, 73, 74, 75, 76, 77, 78, 79, 80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М.Жұмағазиев көшесі , № 23, 24, 25, 26, 27, 28, 29, 30, 31, 32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М.Шоқай көшесі, № 2, 3, 4, 5, 6, 7, 8, 9, 10, 11, 12, 13, 14, 15, 16, 17, 18, 19, 20, 21, 22, 23, 24, 25, 26, 27, 28, 29, 30, 31, 32, 33, 34, 35, 36, 37, 38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Қ.Рысмағамбетов көшесі, № 1, 3, 5, 7, 9, 11, 13, 15, 17, 19, 21, 23, 25, 27, 29, 31, 33, 35, 37, 39, 41, 43, 45, 47, 49, 51, 53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Жібек жолы көшесі, № 8, 10, 12, 14, 16, 19, 21, 23, 25, 27, 29, 31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Е.Биғалиев көшесі, № 82, 83, 84, 85, 86, 87, 88, 89, 90, 91, 92, 93, 94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Байбақты ата көшесі, № 19, 20, 21, 22, 23, 24, 25, 26, 27, 28, 29, 30, 32, 34, 36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Несібелі өткелі,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Үшарал өткелі, № 1, 2, 3, 4, 5, 6, 7, 8, 9, 10, 11, 12, 13, 14, 15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№13 өткелі, № 1, 2, 3, 4, 5, 6, 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№7 көшесі, № 1, 2, 3, 4, 5, 6, 7, 8, 9, 10, 11, 12, 13, 14, 15, 16, 17, 18, 19, 20, 21, 22, 23, 24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Ақдала көшесі, № 3 үй;</w:t>
            </w:r>
          </w:p>
          <w:p>
            <w:pPr>
              <w:spacing w:after="20"/>
              <w:ind w:left="20"/>
              <w:jc w:val="both"/>
            </w:pPr>
            <w:r>
              <w:rPr>
                <w:rFonts w:ascii="Times New Roman"/>
                <w:b w:val="false"/>
                <w:i w:val="false"/>
                <w:color w:val="000000"/>
                <w:sz w:val="20"/>
              </w:rPr>
              <w:t>
</w:t>
            </w:r>
            <w:r>
              <w:rPr>
                <w:rFonts w:ascii="Times New Roman"/>
                <w:b w:val="false"/>
                <w:i w:val="false"/>
                <w:color w:val="000000"/>
                <w:sz w:val="20"/>
              </w:rPr>
              <w:t>Өрнек көшесі, № 1, 2, 3, 4, 5, 6, 7, 8, 9, 10, 11, 12, 13, 14, 15, 16, 17, 18, 19, 20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Айнабұлақ көшесі, № 1, 2, 3, 4, 5, 6, 7, 8, 9, 10, 11, 12, 13, 14, 15, 16, 17, 17а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Ақсеңгір көшесі, № 1, 2, 3, 4, 5, 6, 7, 8, 9, 10, 11, 12, 13, 14, 15, 16, 17, 18, 19, 20, 21, 22, 22а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Ақкөл көшесі, № 1, 2, 3, 4, 5, 6, 7, 8, 9, 10, 11, 12, 13, 14, 15, 16, 17, 18, 19, 20, 21, 22, 23, 24, 25, 26, 27, 28, 29, 30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Мыңбұлақ көшесі, № 1, 2, 3, 4, 5, 6, 7, 8, 9, 10, 11, 12, 12д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Таңсамалы көшесі, № 1, 2, 3, 4, 5, 6, 7, 8, 9, 10, 11, 12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Сайрам көшесі, № 1, 2, 3, 4, 5, 6, 7, 8, 9, 10, 11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Толағай көшесі, № 1, 2, 3, 4, 5, 6, 7, 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Медеу көшесі, № 1, 2, 3, 4, 5, 6, 7, 8, 9, 10, 11, 12, 13, 14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Шалғын көшесі, № 1, 2, 3, 4, 5, 6, 7, 8, 9, 10, 11, 12, 13, 14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Дәстүр көшесі, № 1, 2, 3, 4, 5, 6, 7, 8, 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Ақбөкен көшесі, № 1, 2, 3, 4, 5, 6, 7, 8, 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Бесшатыр көшесі, № 1, 2, 3, 4, 5, 6, 7, 8, 9, 10, 11, 12, 13, 14, 15, 16, 17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Қ.Қуанышбаев көшесі, № 1, 2, 3, 4, 5, 6, 7, 8, 9, 10, 11, 12, 13, 14, 15, 16, 17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"Атырау" шағын ауданы, № 29а, 208, 222, 307, 374, 750, 764, 766, 769, 793а, 842, 857 үйлер;</w:t>
            </w:r>
          </w:p>
          <w:p>
            <w:pPr>
              <w:spacing w:after="20"/>
              <w:ind w:left="20"/>
              <w:jc w:val="both"/>
            </w:pPr>
            <w:r>
              <w:rPr>
                <w:rFonts w:ascii="Times New Roman"/>
                <w:b w:val="false"/>
                <w:i w:val="false"/>
                <w:color w:val="000000"/>
                <w:sz w:val="20"/>
              </w:rPr>
              <w:t>
"Атырау-2" шағын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128"/>
          <w:p>
            <w:pPr>
              <w:spacing w:after="20"/>
              <w:ind w:left="20"/>
              <w:jc w:val="both"/>
            </w:pPr>
            <w:r>
              <w:rPr>
                <w:rFonts w:ascii="Times New Roman"/>
                <w:b w:val="false"/>
                <w:i w:val="false"/>
                <w:color w:val="000000"/>
                <w:sz w:val="20"/>
              </w:rPr>
              <w:t xml:space="preserve">
Атырау қаласы, Бейбарыс даңғылы, құрылыс 36, "Атырау облысы Білім беру басқармасының Атырау қаласы білім бөлімінің </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"Жалпы білім беретін №10 С.Мұқанов атындағы орта мектеп" </w:t>
            </w:r>
          </w:p>
          <w:p>
            <w:pPr>
              <w:spacing w:after="20"/>
              <w:ind w:left="20"/>
              <w:jc w:val="both"/>
            </w:pPr>
            <w:r>
              <w:rPr>
                <w:rFonts w:ascii="Times New Roman"/>
                <w:b w:val="false"/>
                <w:i w:val="false"/>
                <w:color w:val="000000"/>
                <w:sz w:val="20"/>
              </w:rPr>
              <w:t>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129"/>
          <w:p>
            <w:pPr>
              <w:spacing w:after="20"/>
              <w:ind w:left="20"/>
              <w:jc w:val="both"/>
            </w:pPr>
            <w:r>
              <w:rPr>
                <w:rFonts w:ascii="Times New Roman"/>
                <w:b w:val="false"/>
                <w:i w:val="false"/>
                <w:color w:val="000000"/>
                <w:sz w:val="20"/>
              </w:rPr>
              <w:t>
Ш.Еркінов көшесі, № 7, 9, 11, 13, 15, 17, 19, 21, 23, 25, 27, 29, 31, 33, 35, 37, 39, 41, 43, 45, 47, 49, 51, 53, 55, 57, 59 үйлер;</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Шаңырақ өткелі, № 1, 2, 3, 4, 5, 6, 7, 8, 9, 10, 11, 12, 13, 14, 15, 16, 17, 18, 19, 20, 21, 22, 23, 24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Ш.Айманов өткелі, № 19, 20, 21, 22, 23, 24, 25, 26, 27, 28, 29, 30, 31, 32, 33, 34, 35, 36, 37, 38, 39, 40, 41, 42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Алатау көшесі, № 1, 2, 3, 4, 5, 6, 7, 8, 9, 10, 11, 12, 13, 14, 15, 16, 17, 18, 19, 20, 21, 22, 23, 24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Т.Амандосов көшесі, № 2, 4, 6, 8, 10, 12, 14, 16, 18, 20, 22, 24, 39, 41, 43, 45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Н.Қобданов көшесі, № 41, 42, 43, 44, 45, 46, 47, 48, 49, 50, 51, 52, 53, 55, 57, 59, 61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Л.Гумилев өткелі, № 20, 21, 22, 23, 24, 25, 26, 27, 28, 29, 30, 31, 32, 33, 34, 35, 36, 37, 38, 39, 40, 41, 42, 43, 44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Қ.Жұмағалиев көшесі, № 1, 2, 3, 4, 5, 6, 7, 8, 9, 10, 11, 12, 13, 14, 15, 16, 17, 18, 19, 20, 21, 22, 23, 24, 25, 26, 27, 28, 29, 30, 31, 32, 33, 34, 35, 36, 37, 38, 39, 40, 41, 42, 43, 44, 45, 46, 47, 48, 49, 50, 51, 52, 53, 54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Қостанай көшесі, № 41, 43, 44, 45, 46, 47, 48, 49, 50, 51, 52, 53, 54, 55, 56, 57, 58, 59, 60, 61, 62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Баянды көшесі, № 19, 20, 21, 22, 23, 24, 25, 26, 27, 28, 29, 30, 31, 32, 33, 34, 35, 36, 37, 38, 39, 40, 41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И.Панфилов көшесі, № 24а, 25, 26, 27, 28, 28а, 29, 31, 33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Ж.Аймауытов өткелі, № 1, 2, 3, 4, 5, 6, 7, 8, 9, 10, 11, 12, 13, 14, 15, 16, 17, 18, 19, 20, 21, 22, 23, 24, 25, 26, 27, 28, 29, 30, 31, 32, 33, 34, 35, 36, 37, 38, 39, 40, 41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Ғ.Әбдірахманов көшесі, № 22, 24, 26, 28, 30, 32, 34, 36, 38, 40, 42, 43, 44, 45, 46, 47, 48, 49, 50, 51, 52, 53, 54, 55, 56, 57, 58, 59, 60, 61, 62, 63, 64, 65, 66, 67, 68, 69, 70, 71, 72, 73, 74, 75, 76, 77, 78, 79, 80, 81, 82, 84, 86, 88, 90, 92, 94, 96, 98, 100, 102, 104, 106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Е.Полынин көшесі, № 24, 25, 26, 27, 28, 29, 30, 31, 32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Ж.Таңқыбаев көшесі, № 22, 24, 26, 28, 30, 32, 34, 36, 38, 40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Ж.Садықов көшесі, № 44, 45, 46, 47, 48, 49, 50, 51, 52, 53, 54, 55, 56, 57, 58, 59, 60, 61, 62, 63, 64, 65, 66, 67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Балқаш көшесі, № 19, 20, 21, 22, 23, 24, 25, 26, 27, 28, 29, 30, 31, 32, 33, 34, 35, 36, 37, 38, 39, 40, 41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Байкент өткелі, № 1, 2, 3, 4, 5, 6, 7, 8, 9, 10, 11, 12, 13, 14, 15, 16, 17, 18, 19, 20, 21, 22, 23, 24, 25, 26, 27, 28, 29, 30, 31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Аққыстау өткелі, № 1, 2, 3, 4, 5, 6, 7, 8, 9, 10, 11, 12, 13, 14, 15, 16, 17, 18, 19, 20, 21, 22, 23, 24, 25, 26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А.Грибоедов көшесі, № 3, 5, 7, 9, 11, 13, 15, 17, 19, 21, 23, 25, 27, 29, 31, 33, 35, 37, 39, 41, 43, 44, 45, 46, 47, 48, 49, 50, 51, 52, 53, 54, 55, 56, 57, 58, 59, 60, 61, 62, 63, 64, 65, 66, 67, 68, 70, 72, 74, 76, 78, 80, 82, 84, 86, 88, 90, 92, 94, 96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Б.Аманшин көшесі, № 25, 46, 48, 50, 52, 58, 60, 62, 64, 66, 68, 70 үйлер;</w:t>
            </w:r>
          </w:p>
          <w:p>
            <w:pPr>
              <w:spacing w:after="20"/>
              <w:ind w:left="20"/>
              <w:jc w:val="both"/>
            </w:pPr>
            <w:r>
              <w:rPr>
                <w:rFonts w:ascii="Times New Roman"/>
                <w:b w:val="false"/>
                <w:i w:val="false"/>
                <w:color w:val="000000"/>
                <w:sz w:val="20"/>
              </w:rPr>
              <w:t>
Ғ.Берғалиев көшесі, № 1, 3, 5, 7, 9, 11, 13, 15, 17, 19, 21, 23, 25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130"/>
          <w:p>
            <w:pPr>
              <w:spacing w:after="20"/>
              <w:ind w:left="20"/>
              <w:jc w:val="both"/>
            </w:pPr>
            <w:r>
              <w:rPr>
                <w:rFonts w:ascii="Times New Roman"/>
                <w:b w:val="false"/>
                <w:i w:val="false"/>
                <w:color w:val="000000"/>
                <w:sz w:val="20"/>
              </w:rPr>
              <w:t>
№265</w:t>
            </w:r>
          </w:p>
          <w:bookmarkEnd w:id="130"/>
          <w:p>
            <w:pPr>
              <w:spacing w:after="20"/>
              <w:ind w:left="20"/>
              <w:jc w:val="both"/>
            </w:pPr>
            <w:r>
              <w:rPr>
                <w:rFonts w:ascii="Times New Roman"/>
                <w:b w:val="false"/>
                <w:i w:val="false"/>
                <w:color w:val="000000"/>
                <w:sz w:val="20"/>
              </w:rPr>
              <w:t>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Ақсай ауылдық округі, Ақжар ауылы, 1 көше, құрылыс 17А, "Құрманғазы атындағы мәдениет сарайы" мемлекеттік коммуналдық қазыналық кәсіпорнына қарасты мәдениет үйінің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ауылдық округі, Ақжар, 2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131"/>
          <w:p>
            <w:pPr>
              <w:spacing w:after="20"/>
              <w:ind w:left="20"/>
              <w:jc w:val="both"/>
            </w:pPr>
            <w:r>
              <w:rPr>
                <w:rFonts w:ascii="Times New Roman"/>
                <w:b w:val="false"/>
                <w:i w:val="false"/>
                <w:color w:val="000000"/>
                <w:sz w:val="20"/>
              </w:rPr>
              <w:t>
№266</w:t>
            </w:r>
          </w:p>
          <w:bookmarkEnd w:id="131"/>
          <w:p>
            <w:pPr>
              <w:spacing w:after="20"/>
              <w:ind w:left="20"/>
              <w:jc w:val="both"/>
            </w:pPr>
            <w:r>
              <w:rPr>
                <w:rFonts w:ascii="Times New Roman"/>
                <w:b w:val="false"/>
                <w:i w:val="false"/>
                <w:color w:val="000000"/>
                <w:sz w:val="20"/>
              </w:rPr>
              <w:t>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132"/>
          <w:p>
            <w:pPr>
              <w:spacing w:after="20"/>
              <w:ind w:left="20"/>
              <w:jc w:val="both"/>
            </w:pPr>
            <w:r>
              <w:rPr>
                <w:rFonts w:ascii="Times New Roman"/>
                <w:b w:val="false"/>
                <w:i w:val="false"/>
                <w:color w:val="000000"/>
                <w:sz w:val="20"/>
              </w:rPr>
              <w:t xml:space="preserve">
Атырау қаласы, Береке шағын ауданы, №16 көше, құрылыс 3, "Атырау облысы Білім беру басқармасының Атырау қаласы білім бөлімінің </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 жалпы білім беретін орта мектебі" </w:t>
            </w:r>
          </w:p>
          <w:p>
            <w:pPr>
              <w:spacing w:after="20"/>
              <w:ind w:left="20"/>
              <w:jc w:val="both"/>
            </w:pPr>
            <w:r>
              <w:rPr>
                <w:rFonts w:ascii="Times New Roman"/>
                <w:b w:val="false"/>
                <w:i w:val="false"/>
                <w:color w:val="000000"/>
                <w:sz w:val="20"/>
              </w:rPr>
              <w:t>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шағын ауданының жеке секторы.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133"/>
          <w:p>
            <w:pPr>
              <w:spacing w:after="20"/>
              <w:ind w:left="20"/>
              <w:jc w:val="both"/>
            </w:pPr>
            <w:r>
              <w:rPr>
                <w:rFonts w:ascii="Times New Roman"/>
                <w:b w:val="false"/>
                <w:i w:val="false"/>
                <w:color w:val="000000"/>
                <w:sz w:val="20"/>
              </w:rPr>
              <w:t>
№267</w:t>
            </w:r>
          </w:p>
          <w:bookmarkEnd w:id="133"/>
          <w:p>
            <w:pPr>
              <w:spacing w:after="20"/>
              <w:ind w:left="20"/>
              <w:jc w:val="both"/>
            </w:pPr>
            <w:r>
              <w:rPr>
                <w:rFonts w:ascii="Times New Roman"/>
                <w:b w:val="false"/>
                <w:i w:val="false"/>
                <w:color w:val="000000"/>
                <w:sz w:val="20"/>
              </w:rPr>
              <w:t>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Қайыршақты ауылдық округі, Томарлы ауылы, Кенже Бектеміров көшесі, құрылыс 33, "Құрманғазы атындағы мәдениет сарайы" мемлекеттік коммуналдық қазыналық кәсіпорнына қарасты мәдениет үйінің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134"/>
          <w:p>
            <w:pPr>
              <w:spacing w:after="20"/>
              <w:ind w:left="20"/>
              <w:jc w:val="both"/>
            </w:pPr>
            <w:r>
              <w:rPr>
                <w:rFonts w:ascii="Times New Roman"/>
                <w:b w:val="false"/>
                <w:i w:val="false"/>
                <w:color w:val="000000"/>
                <w:sz w:val="20"/>
              </w:rPr>
              <w:t>
Қайыршақты ауылдық округі, Көктем тұрғын үй алабы:</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№1 көшесі, № 1, 2, 3, 4, 5, 6, 7, 8, 9, 10, 11, 12, 13, 14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Ж.Бисенғалиев көшесі, № 1, 2, 3, 4, 5, 6, 7, 8, 9, 10, 11, 12, 13, 14, 15, 16, 17, 18, 19, 20, 21, 22, 23, 24, 25, 26, 27, 28, 29, 30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көшесі, № 1, 2, 3, 4, 5, 6, 7, 8, 9, 10, 11, 12, 13, 14, 15, 16, 17, 18, 19, 20, 21, 22, 23, 24, 25, 26, 27, 28, 29, 30, 31, 32, 33, 34, 35, 36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Ж.Бекмұханов көшесі, № 1, 2, 3, 4, 5, 6, 7, 8, 9, 10, 11, 12, 13, 14, 15, 16, 17, 18, 19, 20, 21, 22, 23, 24, 25, 26, 27, 28, 29, 30, 31, 32, 33, 34, 35, 36, 37, 38, 39, 40, 41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А.Шыныбаев көшесі, № 1, 2, 3, 4, 5, 6, 7, 8, 9, 10, 11, 12, 13, 14, 15, 16, 17, 18, 19, 20, 21, 22, 23, 24, 25, 26, 27, 28, 29, 30, 31, 32, 33, 34, 35, 36, 37, 38, 39, 40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Ө.Қарымбаев көшесі, № 1, 2, 3, 4, 5, 6, 7, 8, 9, 10, 11, 12, 13, 14, 15, 16, 17, 18, 19, 20, 21, 22, 23, 24, 25, 26, 27, 28, 29, 30, 31, 32, 33, 34, 35, 36, 37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№7 көшесі, № 1, 2, 3, 4, 5, 6, 7, 8, 9, 10, 11, 12, 13, 14, 15, 16, 17, 18, 19, 20, 21, 22, 23, 24, 25, 26, 27, 28, 29, 30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З.Истаев көшесі, № 1, 2, 3, 4, 5, 6, 7, 8, 9, 10, 11, 12, 13, 14, 15, 16, 17, 18, 19, 20, 21, 22, 23, 24, 25, 26, 27, 28, 29, 30, 31, 32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№9 көшесі, № 1 , 2, 3, 4, 5, 6, 7, 8, 9, 10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№10 көшесі, № 1, 2, 3, 4, 5, 6, 7, 8, 9, 10, 11, 12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№11 көшесі, № 1, 2, 3, 4, 5, 6, 7, 8, 9, 10, 11, 12, 13, 14, 15, 16, 17, 18, 19, 20, 21, 22, 23, 24, 25, 26, 27, 28, 29, 30, 31, 32, 33, 34, 35, 36, 37, 38, 39, 40, 41, 42, 43, 44, 45, 46, 47, 48, 49, 50, 51, 52, 53, 54, 55, 56, 57, 58, 59, 60, 61, 62, 63, 64, 65, 66, 67, 68, 69, 70, 71, 72, 73, 74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Ж.Жангереев көшесі , № 1, 2, 3, 4, 5, 6, 7, 8, 9, 10, 11, 12, 13, 14, 15, 16, 17, 18, 19, 20, 21, 22, 23, 24, 25, 26, 27, 28, 29, 30, 31, 32, 33, 34, 35, 36, 37, 38, 39, 40, 41, 42, 43, 44, 45, 46, 47, 48, 49, 50, 51, 52, 53, 54, 55, 56, 57, 58, 59, 60, 61, 62, 63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№13 көшесі, № 1, 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С.Жұмаханов көшесі, № 1, 2, 3, 4, 5, 6, 7, 8, 9, 10, 11, 12, 13, 14, 15, 16, 17, 18, 19, 20, 21, 22, 23, 24, 25, 26, 27, 28, 29, 30, 31, 32, 33, 34, 35, 36, 37, 38, 39, 40, 41, 42, 43, 44, 45, 46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Қ.Әділбеков көшесі, № 1, 2, 3, 4, 5, 6, 7, 8, 9, 10, 11, 12, 13, 14, 15, 16, 17, 18, 19, 20, 21, 22, 23, 24, 25, 26, 27, 28, 29, 30, 31, 32, 33, 34, 35, 36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Ә.Бисенбиев көшесі, № 1, 2, 3, 4, 5, 6, 7, 8, 9, 10, 11, 12, 13, 14, 15, 16, 17, 18, 19, 20, 21, 22, 23, 24, 25, 26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С.Айтжанов көшесі, № 1, 2, 3, 4, 5, 6, 7, 8, 9, 10, 11, 12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№18 көшесі, № 1, 2, 3, 4, 5, 6, 7, 8, 9, 10, 11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№19 көшесі, № 1, 2, 3, 4, 5, 6, 7, 8, 9, 10, 11, 12, 13, 14, 15, 16, 17, 18, 19, 20, 21, 22, 23, 24, 25, 26, 27, 28, 29, 30, 31, 32, 33, 34, 35, 36, 37, 38, 39, 40, 41, 42, 43, 44, 45, 46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№20 көшесі, № 1, 2, 3, 4, 5, 6, 7, 8, 9, 10, 11, 12, 13, 14, 15, 16, 17, 18, 19, 20, 21, 22, 23, 24, 25, 26, 27, 28, 29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№21 көшесі, № 1, 2, 3, 4, 5, 6, 7, 8, 9, 10, 11, 12, 13, 14, 15, 16, 17, 18, 19, 20, 21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№22 көшесі, № 1, 2, 3, 4, 5, 6, 7, 8, 9, 10, 11, 12, 13, 14, 15, 16, 17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№23 көшесі, № 1, 2, 3, 4, 5, 6, 7, 8, 9, 10, 11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№24 көшесі, № 1, 2, 3, 4, 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№26 көшесі, № 1, 2, 3, 4, 5, 6, 7, 8, 9, 10, 11, 12, 13, 14, 15, 16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№27 көшесі, № 1, 2, 3, 4, 5, 6, 7, 8, 9, 10, 11, 12, 13, 14, 15, 16, 17, 18, 19, 20, 21, 22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№1 өткелі, № 1, 2, 3, 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өткелі, № 1, 2, 3, 4, 5, 6, 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№3 өткелі, № 1, 2, 3, 4, 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№4 өткелі, № 1, 2, 3, 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"Ақжайық,Теңдік" бау-бақшалық қоғамы;</w:t>
            </w:r>
          </w:p>
          <w:p>
            <w:pPr>
              <w:spacing w:after="20"/>
              <w:ind w:left="20"/>
              <w:jc w:val="both"/>
            </w:pPr>
            <w:r>
              <w:rPr>
                <w:rFonts w:ascii="Times New Roman"/>
                <w:b w:val="false"/>
                <w:i w:val="false"/>
                <w:color w:val="000000"/>
                <w:sz w:val="20"/>
              </w:rPr>
              <w:t>
</w:t>
            </w:r>
            <w:r>
              <w:rPr>
                <w:rFonts w:ascii="Times New Roman"/>
                <w:b w:val="false"/>
                <w:i w:val="false"/>
                <w:color w:val="000000"/>
                <w:sz w:val="20"/>
              </w:rPr>
              <w:t>"Геологотехкомплект" бау-бақшалық қоғамы;</w:t>
            </w:r>
          </w:p>
          <w:p>
            <w:pPr>
              <w:spacing w:after="20"/>
              <w:ind w:left="20"/>
              <w:jc w:val="both"/>
            </w:pPr>
            <w:r>
              <w:rPr>
                <w:rFonts w:ascii="Times New Roman"/>
                <w:b w:val="false"/>
                <w:i w:val="false"/>
                <w:color w:val="000000"/>
                <w:sz w:val="20"/>
              </w:rPr>
              <w:t>
</w:t>
            </w:r>
            <w:r>
              <w:rPr>
                <w:rFonts w:ascii="Times New Roman"/>
                <w:b w:val="false"/>
                <w:i w:val="false"/>
                <w:color w:val="000000"/>
                <w:sz w:val="20"/>
              </w:rPr>
              <w:t>"Дальный 1" бау-бақшалық қоғамы;</w:t>
            </w:r>
          </w:p>
          <w:p>
            <w:pPr>
              <w:spacing w:after="20"/>
              <w:ind w:left="20"/>
              <w:jc w:val="both"/>
            </w:pPr>
            <w:r>
              <w:rPr>
                <w:rFonts w:ascii="Times New Roman"/>
                <w:b w:val="false"/>
                <w:i w:val="false"/>
                <w:color w:val="000000"/>
                <w:sz w:val="20"/>
              </w:rPr>
              <w:t>
</w:t>
            </w:r>
            <w:r>
              <w:rPr>
                <w:rFonts w:ascii="Times New Roman"/>
                <w:b w:val="false"/>
                <w:i w:val="false"/>
                <w:color w:val="000000"/>
                <w:sz w:val="20"/>
              </w:rPr>
              <w:t>"Нефтяник" бау-бақшалық қоғамы;</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"Политтехнический колледж" бау-бақшалық қоғамы;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"Проектировщик" бау-бақшалық қоғамы;</w:t>
            </w:r>
          </w:p>
          <w:p>
            <w:pPr>
              <w:spacing w:after="20"/>
              <w:ind w:left="20"/>
              <w:jc w:val="both"/>
            </w:pPr>
            <w:r>
              <w:rPr>
                <w:rFonts w:ascii="Times New Roman"/>
                <w:b w:val="false"/>
                <w:i w:val="false"/>
                <w:color w:val="000000"/>
                <w:sz w:val="20"/>
              </w:rPr>
              <w:t>
</w:t>
            </w:r>
            <w:r>
              <w:rPr>
                <w:rFonts w:ascii="Times New Roman"/>
                <w:b w:val="false"/>
                <w:i w:val="false"/>
                <w:color w:val="000000"/>
                <w:sz w:val="20"/>
              </w:rPr>
              <w:t>"Садовод, 4" бау-бақшалық қоғамы;</w:t>
            </w:r>
          </w:p>
          <w:p>
            <w:pPr>
              <w:spacing w:after="20"/>
              <w:ind w:left="20"/>
              <w:jc w:val="both"/>
            </w:pPr>
            <w:r>
              <w:rPr>
                <w:rFonts w:ascii="Times New Roman"/>
                <w:b w:val="false"/>
                <w:i w:val="false"/>
                <w:color w:val="000000"/>
                <w:sz w:val="20"/>
              </w:rPr>
              <w:t>
</w:t>
            </w:r>
            <w:r>
              <w:rPr>
                <w:rFonts w:ascii="Times New Roman"/>
                <w:b w:val="false"/>
                <w:i w:val="false"/>
                <w:color w:val="000000"/>
                <w:sz w:val="20"/>
              </w:rPr>
              <w:t>"Садовод, 1" бау-бақшалық қоғамы;</w:t>
            </w:r>
          </w:p>
          <w:p>
            <w:pPr>
              <w:spacing w:after="20"/>
              <w:ind w:left="20"/>
              <w:jc w:val="both"/>
            </w:pPr>
            <w:r>
              <w:rPr>
                <w:rFonts w:ascii="Times New Roman"/>
                <w:b w:val="false"/>
                <w:i w:val="false"/>
                <w:color w:val="000000"/>
                <w:sz w:val="20"/>
              </w:rPr>
              <w:t>
</w:t>
            </w:r>
            <w:r>
              <w:rPr>
                <w:rFonts w:ascii="Times New Roman"/>
                <w:b w:val="false"/>
                <w:i w:val="false"/>
                <w:color w:val="000000"/>
                <w:sz w:val="20"/>
              </w:rPr>
              <w:t>"Садовод, 3" бау-бақшалық қоғамы;</w:t>
            </w:r>
          </w:p>
          <w:p>
            <w:pPr>
              <w:spacing w:after="20"/>
              <w:ind w:left="20"/>
              <w:jc w:val="both"/>
            </w:pPr>
            <w:r>
              <w:rPr>
                <w:rFonts w:ascii="Times New Roman"/>
                <w:b w:val="false"/>
                <w:i w:val="false"/>
                <w:color w:val="000000"/>
                <w:sz w:val="20"/>
              </w:rPr>
              <w:t>
"Транспортник" бау-бақшалық қоғамы.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Самал шағын ауданы, Әбіш Кекілбайұлы көшесі, құрылыс 15А, "Атырау облысы басқармасының Атырау қаласы білім бөлімінің "№41 мектеп-гимназиясы"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 шағын ауданының жеке секторы.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Солтүстік өндірістік аймағы, құрылыс 69, "Азаматтарға арналған үкімет" мемлекеттік корпорациясы" коммерциялық емес акционерлік қоғамының Атырау облысы бойынша филиалының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 аумағы.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қаласы, Қ.Сәтбаев көшесі, 23 үй, "Атырау қалалық жұмыспен қамту, әлеуметтік бағдарламалар және азаматтық хал актілерін тіркеу бөлімі" мемлекеттік мекемесінің ғимараты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135"/>
          <w:p>
            <w:pPr>
              <w:spacing w:after="20"/>
              <w:ind w:left="20"/>
              <w:jc w:val="both"/>
            </w:pPr>
            <w:r>
              <w:rPr>
                <w:rFonts w:ascii="Times New Roman"/>
                <w:b w:val="false"/>
                <w:i w:val="false"/>
                <w:color w:val="000000"/>
                <w:sz w:val="20"/>
              </w:rPr>
              <w:t>
Қ.Сәтпаев көшесі, № 17, 19, 19а, 19б, 21а, 23, 25, 27, 29, 33, 35, 39а, 39б, 39в, 41а, 41б, 41в, 41д үйлер;</w:t>
            </w:r>
          </w:p>
          <w:bookmarkEnd w:id="135"/>
          <w:p>
            <w:pPr>
              <w:spacing w:after="20"/>
              <w:ind w:left="20"/>
              <w:jc w:val="both"/>
            </w:pPr>
            <w:r>
              <w:rPr>
                <w:rFonts w:ascii="Times New Roman"/>
                <w:b w:val="false"/>
                <w:i w:val="false"/>
                <w:color w:val="000000"/>
                <w:sz w:val="20"/>
              </w:rPr>
              <w:t>
Б.Құлманов көшесі, № 123/1, 123/2, 135, 139, 147, 152, 154, 154а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Сырдария көшесі, 1А құрылыс, "Атырау облысы Білім беру басқармасының Атырау қаласы білім бөлімінің "Жалпы білім беретін №7 М.Әуезов атындағы орта мектеп"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136"/>
          <w:p>
            <w:pPr>
              <w:spacing w:after="20"/>
              <w:ind w:left="20"/>
              <w:jc w:val="both"/>
            </w:pPr>
            <w:r>
              <w:rPr>
                <w:rFonts w:ascii="Times New Roman"/>
                <w:b w:val="false"/>
                <w:i w:val="false"/>
                <w:color w:val="000000"/>
                <w:sz w:val="20"/>
              </w:rPr>
              <w:t>
"Химиктер" шағынауданы:</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Ақын Сара өткелі, № 1, 2, 3, 4, 5, 6, 7, 8, 9, 10, 11, 12, 13, 14, 15, 16, 17, 18, 19, 20, 21, 22, 23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Шұбарқұдық өткелі, № 1, 2, 3, 4, 5, 6, 7, 8, 9, 10, 11, 12, 13, 14, 15, 16, 17, 18, 19, 20, 21, 22, 23, 24, 25, 26, 27, 28, 29, 30, 31, 32, 33, 34, 35, 36, 37, 38, 39, 40, 41, 42, 43, 44, 45, 46, 47, 48, 49, 50, 51, 52, 52а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Тереңөзек өтпе жолы, № 1, 2, 3, 4, 5, 6, 7, 8, 9, 10, 11, 12, 13, 14, 15, 16, 17, 18, 19, 20, 21, 22, 23, 24, 25, 26, 27, 28, 29, 30, 31, 32, 33, 34, 35, 36, 37, 38, 39, 40, 41, 42, 43, 44, 45, 46, 47, 48, 49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Ақын Шернияз өткелі, № 1, 2, 3, 4, 5, 6, 7, 8, 9, 10, 11, 12, 13, 14, 15, 16, 17, 18, 19, 20, 21, 22, 23, 24, 25, 26, 27, 28, 29, 30, 31, 32, 33, 34, 35, 36, 37, 38, 39, 40, 41, 42, 43, 44, 45, 46, 47, 48, 49, 50, 51, 52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Әнші Мәди өткелі, № 1, 2, 3, 4, 5, 6, 7, 8, 9, 10, 11, 12, 13, 14, 15, 16, 17, 18, 19, 20, 21, 22, 23, 24, 24а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Жиренше шешен өткелі, № 1, 2, 3, 4, 5, 6, 7, 8, 9, 10, 11, 12, 13, 14, 15, 16, 17, 18, 19, 20, 21, 22, 23, 24, 25, 26, 27, 28, 29, 30, 31, 32, 33, 34, 35, 36, 37, 38, 39, 40, 41, 42, 43, 44, 45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Шұбартөбе өтпе жолы, № 1, 2, 3, 4, 5, 6, 7, 8, 9, 10, 11, 12, 13, 14, 15, 16, 17, 18, 19, 20, 21, 22, 23, 24, 25, 26, 27, 28, 29, 30, 31, 32, 33, 34, 35, 36, 37, 38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Астрахань көшесі, № 1, 2, 3, 4, 5, 6, 7, 8, 9, 10, 11, 12, 13, 14, 15, 16, 17, 18, 19, 20, 21, 22, 23, 24, 25, 26, 27, 28, 29, 30, 31, 32, 33, 34, 35, 36, 37, 38, 39, 40, 41, 42, 43, 44, 45, 46, 47, 48, 49, 50, 51, 52, 53, 54, 55, 56, 57, 58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Сырдария өткелі, № 1, 2, 3, 4, 5, 6, 7, 8, 9, 10 үйлер;</w:t>
            </w:r>
          </w:p>
          <w:p>
            <w:pPr>
              <w:spacing w:after="20"/>
              <w:ind w:left="20"/>
              <w:jc w:val="both"/>
            </w:pPr>
            <w:r>
              <w:rPr>
                <w:rFonts w:ascii="Times New Roman"/>
                <w:b w:val="false"/>
                <w:i w:val="false"/>
                <w:color w:val="000000"/>
                <w:sz w:val="20"/>
              </w:rPr>
              <w:t>
Есім хан өткелі, № 1, 2, 3, 4, 5, 6, 7, 8, 9, 10, 11, 12, 13, 14, 15, 16, 17, 18, 19, 20, 21, 22, 23, 24, 25, 26, 27, 28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137"/>
          <w:p>
            <w:pPr>
              <w:spacing w:after="20"/>
              <w:ind w:left="20"/>
              <w:jc w:val="both"/>
            </w:pPr>
            <w:r>
              <w:rPr>
                <w:rFonts w:ascii="Times New Roman"/>
                <w:b w:val="false"/>
                <w:i w:val="false"/>
                <w:color w:val="000000"/>
                <w:sz w:val="20"/>
              </w:rPr>
              <w:t>
Атырау қаласы, Мұса Баймұханов көшесі, үй 45, "Атырау облысы Білім беру басқармасының "Саламат Мұқашев атындағы Атырау политехникалық жоғары колледжі" коммуналдық мемлекеттік</w:t>
            </w:r>
          </w:p>
          <w:bookmarkEnd w:id="137"/>
          <w:p>
            <w:pPr>
              <w:spacing w:after="20"/>
              <w:ind w:left="20"/>
              <w:jc w:val="both"/>
            </w:pPr>
            <w:r>
              <w:rPr>
                <w:rFonts w:ascii="Times New Roman"/>
                <w:b w:val="false"/>
                <w:i w:val="false"/>
                <w:color w:val="000000"/>
                <w:sz w:val="20"/>
              </w:rPr>
              <w:t>
қазыналық кәсіпорнының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М.Баймұханов көшесі, № 39е, 39к, 41, 41а, 43, 45а, 45б, 45г, 48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Томарлы ауылы, Қайыршақты ауылдық округі, Қайырғали Смағұлов көшесі, құрылыс 17А, "Атырау облысы Білім беру басқармасының Атырау қаласы білім бөлімінің "Жалпы білім беретін Қ.Смағұлов атындағы орта мектеп"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138"/>
          <w:p>
            <w:pPr>
              <w:spacing w:after="20"/>
              <w:ind w:left="20"/>
              <w:jc w:val="both"/>
            </w:pPr>
            <w:r>
              <w:rPr>
                <w:rFonts w:ascii="Times New Roman"/>
                <w:b w:val="false"/>
                <w:i w:val="false"/>
                <w:color w:val="000000"/>
                <w:sz w:val="20"/>
              </w:rPr>
              <w:t>
Қайыршақты ауылдық округі, Томарлы ауылы:</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Ж.Құтқожин көшесі, № 1, 2, 3, 4, 5, 6, 7, 8, 9, 10, 11, 12, 13, 14, 15, 16, 17, 18, 19, 20, 21, 22, 23, 24, 25, 26, 27, 28, 29, 30, 31, 32, 33, 34, 35, 36, 37, 38, 39, 40, 41, 42, 43, 44, 45, 46, 47, 48, 49, 50, 51, 52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Ю.Гагарин көшесі , № 1, 2, 3, 4, 5, 6, 7, 8, 9, 10, 11, 12, 13, 14, 15, 16, 17, 18, 19, 20, 21, 22, 23, 24, 25, 26, 27, 28, 29, 30, 31, 32, 33, 34, 35, 36, 37, 38, 39, 40, 41, 42, 43, 44, 45, 46, 47, 48, 49, 50, 51, 52, 53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Ж.Қадіршин көшесі, № 1, 2, 3, 4, 5, 6, 7, 8, 9, 10, 11, 12, 13, 14, 15, 16, 17, 18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№4 өткел, №1, 2, 3, 4, 5, 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Р.Қараманов көшесі, № 1, 2, 3, 4, 5, 6, 7, 8, 9, 10, 11, 12, 13, 14, 15, 16, 17, 18, 19, 20, 21, 22, 23, 24, 25, 26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Қ.Қуатов көшесі, № 1, 2, 3, 4, 5, 6, 7, 8, 9, 10, 11, 12, 13, 14, 15, 16, 17, 18, 19, 20, 21, 22, 23, 24, 25, 26, 27, 28, 29, 30, 31, 32, 33, 34, 35, 36, 37, 38, 39, 40, 41, 42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Қ.Демесінов көшесі, № 1, 2, 3, 4, 5, 6, 7, 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№3 өткелі, № 1, 2, 3, 4, 5, 6, 7, 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Мәскеу көшесі, № 1, 2, 3, 4, 5, 6, 7, 8, 9, 10, 11, 12, 13, 14, 15, 16, 17, 18, 19, 20, 21, 22, 23, 24, 25, 26, 27, 28, 29, 30, 31, 32, 33, 34, 35, 36, 37, 38, 39, 40, 41, 42, 43, 44, 45, 46, 47, 48, 49, 50, 51, 52, 53, 54, 55, 56, 57, 58, 59, 60, 61, 62, 63, 64, 65, 66, 67, 68, 69, 70, 71, 72, 73, 74, 75, 76, 77, 78, 79, 80, 81, 82, 83, 84, 85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К.Бектемиров көшесі, № 1, 2, 3, 4, 5, 6, 7, 8, 9, 10, 11, 12, 13, 14, 15, 16, 17, 18, 19, 20, 21, 22, 23, 24, 25, 26, 27, 28, 29, 30, 31, 32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Ж.Сахауов көшесі, № 1, 2, 3, 4, 5, 6, 7, 8, 9, 10, 11, 12, 13, 14, 15, 16, 17, 18, 19, 20, 21, 22, 23, 24, 25, 26, 27, 28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М.Латипов көшесі, № 1, 2, 3, 4, 5, 6, 7, 8, 9, 10, 11, 12, 13, 14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Т.Сахипов көшесі, № 1, 2, 3, 4, 5, 6, 7, 8, 9, 10, 11, 12, 13, 14, 15, 16, 17, 18, 19, 20, 21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С.Шалхаров көшесі, № 1, 2, 3, 4, 5, 6, 7, 8, 9, 10, 11, 12, 13, 14, 15, 16, 17, 18, 19, 20, 21, 22, 23, 24, 25, 26, 27, 28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№6 көшесі, № 1, 2, 3, 4, 5, 6, 7, 8, 9, 10, 11, 12, 13, 14, 15, 16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№7 көшесі, № 1, 2, 3, 4, 5, 6, 7, 8, 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Б.Ешмұхамбетов көшесі, № 1, 2, 3, 4, 5, 6, 7, 8, 9, 10, 11, 12, 13, 14, 15, 16, 17, 18, 19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М.Мусин көшесі, № 1, 2, 3, 4, 5, 6, 7, 8, 9, 10, 11, 12, 13, 14, 15, 16, 17, 18, 19, 20, 21, 22, 23, 24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П.Аманғалиев көшесі, № 1, 2, 3, 4, 5, 6, 7, 8, 9, 10, 11, 12, 13, 14, 15, 16, 17, 18, 19, 20, 21, 22, 23, 24, 25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№8 көше, № 1 үй;</w:t>
            </w:r>
          </w:p>
          <w:p>
            <w:pPr>
              <w:spacing w:after="20"/>
              <w:ind w:left="20"/>
              <w:jc w:val="both"/>
            </w:pPr>
            <w:r>
              <w:rPr>
                <w:rFonts w:ascii="Times New Roman"/>
                <w:b w:val="false"/>
                <w:i w:val="false"/>
                <w:color w:val="000000"/>
                <w:sz w:val="20"/>
              </w:rPr>
              <w:t>
</w:t>
            </w:r>
            <w:r>
              <w:rPr>
                <w:rFonts w:ascii="Times New Roman"/>
                <w:b w:val="false"/>
                <w:i w:val="false"/>
                <w:color w:val="000000"/>
                <w:sz w:val="20"/>
              </w:rPr>
              <w:t>С.Молбаев көшесі, № 1, 2, 3, 4, 5, 6, 7, 8, 9, 10, 11, 12, 13, 14, 15, 16, 17, 18, 19, 20, 21, 22, 23, 24, 25, 26, 27, 28, 29, 30, 31, 32, 33, 34, 35, 36, 37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Ж.Құлмағамбетов көшесі, № 1, 2, 3, 4, 5, 6 үйлер;</w:t>
            </w:r>
          </w:p>
          <w:p>
            <w:pPr>
              <w:spacing w:after="20"/>
              <w:ind w:left="20"/>
              <w:jc w:val="both"/>
            </w:pPr>
            <w:r>
              <w:rPr>
                <w:rFonts w:ascii="Times New Roman"/>
                <w:b w:val="false"/>
                <w:i w:val="false"/>
                <w:color w:val="000000"/>
                <w:sz w:val="20"/>
              </w:rPr>
              <w:t>
Ж.Досқалиев көшесі, № 1, 2, 3, 4, 5, 6, 7, 8, 9, 10, 11, 12, 13, 14, 15, 16, 17, 18, 19, 20, 21, 22, 23, 24, 25, 26, 27, 28, 29, 30, 31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Атырау ауылдық округі, Жаңаталап ауылы, №1 көше, құрылыс 9, "Құрманғазы атындағы мәдениет сарайы" мемлекеттік коммуналдық қазыналық кәсіпорнына қарасты мәдениет үйінің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139"/>
          <w:p>
            <w:pPr>
              <w:spacing w:after="20"/>
              <w:ind w:left="20"/>
              <w:jc w:val="both"/>
            </w:pPr>
            <w:r>
              <w:rPr>
                <w:rFonts w:ascii="Times New Roman"/>
                <w:b w:val="false"/>
                <w:i w:val="false"/>
                <w:color w:val="000000"/>
                <w:sz w:val="20"/>
              </w:rPr>
              <w:t>
Атырау ауылдық округі, Зарослый тұрғын үй алабы;</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"Рыбник" бау-бақшалық қоғамы;</w:t>
            </w:r>
          </w:p>
          <w:p>
            <w:pPr>
              <w:spacing w:after="20"/>
              <w:ind w:left="20"/>
              <w:jc w:val="both"/>
            </w:pPr>
            <w:r>
              <w:rPr>
                <w:rFonts w:ascii="Times New Roman"/>
                <w:b w:val="false"/>
                <w:i w:val="false"/>
                <w:color w:val="000000"/>
                <w:sz w:val="20"/>
              </w:rPr>
              <w:t>
</w:t>
            </w:r>
            <w:r>
              <w:rPr>
                <w:rFonts w:ascii="Times New Roman"/>
                <w:b w:val="false"/>
                <w:i w:val="false"/>
                <w:color w:val="000000"/>
                <w:sz w:val="20"/>
              </w:rPr>
              <w:t>"Железнодорожник" бау-бақшалық қоғамы;</w:t>
            </w:r>
          </w:p>
          <w:p>
            <w:pPr>
              <w:spacing w:after="20"/>
              <w:ind w:left="20"/>
              <w:jc w:val="both"/>
            </w:pPr>
            <w:r>
              <w:rPr>
                <w:rFonts w:ascii="Times New Roman"/>
                <w:b w:val="false"/>
                <w:i w:val="false"/>
                <w:color w:val="000000"/>
                <w:sz w:val="20"/>
              </w:rPr>
              <w:t>
</w:t>
            </w:r>
            <w:r>
              <w:rPr>
                <w:rFonts w:ascii="Times New Roman"/>
                <w:b w:val="false"/>
                <w:i w:val="false"/>
                <w:color w:val="000000"/>
                <w:sz w:val="20"/>
              </w:rPr>
              <w:t>"Химик" бау-бақшалық қоғамы;</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"Судоремонтник" бау-бақшалық қоғамы;</w:t>
            </w:r>
          </w:p>
          <w:p>
            <w:pPr>
              <w:spacing w:after="20"/>
              <w:ind w:left="20"/>
              <w:jc w:val="both"/>
            </w:pPr>
            <w:r>
              <w:rPr>
                <w:rFonts w:ascii="Times New Roman"/>
                <w:b w:val="false"/>
                <w:i w:val="false"/>
                <w:color w:val="000000"/>
                <w:sz w:val="20"/>
              </w:rPr>
              <w:t>
</w:t>
            </w:r>
            <w:r>
              <w:rPr>
                <w:rFonts w:ascii="Times New Roman"/>
                <w:b w:val="false"/>
                <w:i w:val="false"/>
                <w:color w:val="000000"/>
                <w:sz w:val="20"/>
              </w:rPr>
              <w:t>"Уралкаспрыбвод" бау-бақшалық қоғамы;</w:t>
            </w:r>
          </w:p>
          <w:p>
            <w:pPr>
              <w:spacing w:after="20"/>
              <w:ind w:left="20"/>
              <w:jc w:val="both"/>
            </w:pPr>
            <w:r>
              <w:rPr>
                <w:rFonts w:ascii="Times New Roman"/>
                <w:b w:val="false"/>
                <w:i w:val="false"/>
                <w:color w:val="000000"/>
                <w:sz w:val="20"/>
              </w:rPr>
              <w:t>
</w:t>
            </w:r>
            <w:r>
              <w:rPr>
                <w:rFonts w:ascii="Times New Roman"/>
                <w:b w:val="false"/>
                <w:i w:val="false"/>
                <w:color w:val="000000"/>
                <w:sz w:val="20"/>
              </w:rPr>
              <w:t>"Речник" бау-бақшалық қоғамы;</w:t>
            </w:r>
          </w:p>
          <w:p>
            <w:pPr>
              <w:spacing w:after="20"/>
              <w:ind w:left="20"/>
              <w:jc w:val="both"/>
            </w:pPr>
            <w:r>
              <w:rPr>
                <w:rFonts w:ascii="Times New Roman"/>
                <w:b w:val="false"/>
                <w:i w:val="false"/>
                <w:color w:val="000000"/>
                <w:sz w:val="20"/>
              </w:rPr>
              <w:t>
"Мелиоратор" бау-бақшалық қоғамы.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Әбілқайыр хан даңғылы, құрылыс 58, "Атырау облысы Білім беру басқармасының Атырау қаласы білім бөлімінің "Абай атындағы Атырау қаласының оқушылар орталығы"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140"/>
          <w:p>
            <w:pPr>
              <w:spacing w:after="20"/>
              <w:ind w:left="20"/>
              <w:jc w:val="both"/>
            </w:pPr>
            <w:r>
              <w:rPr>
                <w:rFonts w:ascii="Times New Roman"/>
                <w:b w:val="false"/>
                <w:i w:val="false"/>
                <w:color w:val="000000"/>
                <w:sz w:val="20"/>
              </w:rPr>
              <w:t>
"Нұрсая-3" шағын ауданы;</w:t>
            </w:r>
          </w:p>
          <w:bookmarkEnd w:id="140"/>
          <w:p>
            <w:pPr>
              <w:spacing w:after="20"/>
              <w:ind w:left="20"/>
              <w:jc w:val="both"/>
            </w:pPr>
            <w:r>
              <w:rPr>
                <w:rFonts w:ascii="Times New Roman"/>
                <w:b w:val="false"/>
                <w:i w:val="false"/>
                <w:color w:val="000000"/>
                <w:sz w:val="20"/>
              </w:rPr>
              <w:t>
Әбілхайыр хан даңғылы, № 31/1, 31/2, 31/3, 31/4, 31/5, 31/6, 31/7, 31/8, 31/9, 31/10, 31/11, 41, 41/1, 46, 46/3, 46/4, 46/5, 46/6, 46/7, 51а, 56а, 63, 66, 66/1, 67, 70, 70/1, 70/2, 70/3, 70/4, 70/5, 70/6, 71, 74/1, 74/5, 74/7, 74/9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Қайыршақты ауылдық округі, Томарлы ауылы, Жұлдыз тұрғын үй алабы, көше 6, құрылыс 29, "Атырау облысы Білім беру басқармасының Атырау қаласы білім бөлімінің "Жалпы білім беретін №39 орта мектеп"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141"/>
          <w:p>
            <w:pPr>
              <w:spacing w:after="20"/>
              <w:ind w:left="20"/>
              <w:jc w:val="both"/>
            </w:pPr>
            <w:r>
              <w:rPr>
                <w:rFonts w:ascii="Times New Roman"/>
                <w:b w:val="false"/>
                <w:i w:val="false"/>
                <w:color w:val="000000"/>
                <w:sz w:val="20"/>
              </w:rPr>
              <w:t>
Қайыршақты ауылдық округі, Жұлдыз, 3 тұрғын үй алабы:</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көшесі, № 1, 2, 3, 4, 5, 6, 7, 8, 9, 10, 11, 12, 13, 14, 15, 16, 17, 18, 19, 20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№2 көшесі, № 1, 2, 3, 4, 5, 6, 7, 8, 9, 10, 11, 12, 13, 14, 15, 16, 17, 18, 19, 20, 21, 22, 23, 24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Н.Сисеналиев көшесі, № 1, 2, 3, 4, 5, 6, 7, 8, 9, 10, 11, 12, 13, 14, 15, 16, 17, 18, 19, 20, 21, 22, 23, 24, 25, 26, 27, 28, 29, 30, 31, 32, 33, 34, 35, 36, 37, 38, 39, 40, 41, 42, 43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№4 көшесі, № 1, 2, 3, 4, 5, 6, 7, 8, 9, 10, 11, 12, 13, 14, 15, 16, 17, 18, 19, 20, 21, 22, 23, 24, 25, 26, 27, 28, 29, 30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№5 көшесі, № 1, 2, 3, 4, 5, 6, 7, 8, 9, 10, 11, 12, 13, 14, 15, 16, 17, 18, 19, 20, 21, 22, 23, 24, 25, 26, 27, 28, 29, 30, 31, 32, 33, 34, 35, 36, 37, 38, 39, 40, 41, 42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№6 көшесі, № 1, 2, 3, 4, 5, 6, 7, 8, 9, 10, 11, 12, 13, 14, 15, 16, 17, 18, 19, 20, 21, 22, 23, 24, 25, 26, 27, 28, 29, 30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Ә.Бақтыбаев көшесі, № 1, 2, 3, 4, 5, 6, 7, 8, 9, 10, 11, 12, 13, 14, 15, 16, 17, 18, 19, 20, 21, 22, 23, 24, 25, 26, 27, 28, 29, 30, 31, 32, 33, 34, 35, 36, 37, 38, 39, 40, 41, 42, 43, 44, 45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№8 көшесі, № 1, 2, 3, 4, 5, 6, 7, 8, 9, 10, 11, 12, 13, 14, 15, 16, 17, 18, 19, 20, 21, 22, 23, 24, 25, 26, 27, 28, 29, 30, 31, 32, 33, 34, 35, 36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№9 көшесі, № 1, 2, 3, 4, 5, 6, 7, 8, 9, 10, 11, 12, 13, 14, 15, 16, 17, 18, 19, 20, 21, 22, 23, 24, 25, 26, 27, 28, 29, 30, 31, 32, 33, 34, 35, 36, 37, 38, 39, 40, 41, 42, 43, 44, 45, 46, 47, 48, 49, 50, 51, 52, 53, 54, 55, 56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Қ.Мұхамбетов көшесі, № 1, 2, 3, 4, 5, 6, 7, 8, 9, 10, 11, 12, 13, 14, 15, 16, 17, 18, 19, 20, 21, 22, 23, 24, 25, 26, 27, 28, 29, 30, 31, 32, 33, 34, 35, 36, 37, 38, 39, 40, 41, 42, 43, 44, 45, 46, 47, 48, 49, 50, 51, 52, 53, 54, 55, 56, 57, 58, 59, 60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№11 көшесі, № 1, 2, 3, 4, 5, 6, 7, 8, 9, 10, 11, 12, 13, 14, 15, 16, 17, 18, 19, 20, 21, 22, 23, 24, 25, 26, 27, 28, 29, 30, 31, 32, 33, 34, 35, 36, 37, 38, 39, 40, 41, 42, 43, 44, 45, 46, 47, 48, 49, 50, 51, 52, 53, 54, 55, 56, 57, 58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№12 көшесі, № 1, 2, 3, 4, 5, 6, 7, 8, 9, 10, 11, 12, 13, 14, 15, 16, 17, 18, 19, 20, 21, 22, 23, 24, 25, 26, 27, 28, 29, 30, 31, 32, 33, 34, 35, 36, 37, 38, 39, 40, 41, 42, 43, 44, 45, 46, 47, 48, 49, 50, 51, 52, 53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№13 көшесі, № 1, 2, 3, 4, 5, 6, 7, 8, 9, 10, 11, 12, 13, 14, 15, 16, 17, 18, 19, 20, 21, 22, 23, 24, 25, 26, 27, 28, 29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№14 көшесі, № 1, 2, 3, 4, 5, 6, 7, 8, 9, 10, 11, 12, 13, 14, 15, 16, 17, 18, 19, 20, 21, 22, 23, 24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№15 көшесі, № 1, 2, 3, 4, 5, 6, 7, 8, 9, 10, 11, 12, 13, 14, 15, 16, 17, 18, 19, 20, 21, 22, 23, 24, 25, 26, 27, 28, 29, 30, 31, 32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№16 көшесі, № 1, 2, 3, 4, 5, 6, 7, 8, 9, 10, 11, 12, 13, 14, 15, 16, 17, 18, 19, 20, 21, 22, 23, 24, 25, 26, 27, 28, 29, 30, 31, 32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№17 көшесі, № 1, 2, 3, 4, 5, 6, 7, 8, 9, 10, 11, 12, 13, 14, 15, 16, 17, 18, 19, 20, 21, 22, 23, 24, 25, 26, 27, 28, 29, 30, 31, 32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№18 көшесі, № 1, 2, 3, 4, 5, 6, 7, 8, 9, 10, 11, 12, 13, 14, 15, 16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Әл - Фараби көшесі, № 1, 2, 3, 4, 5, 6, 7, 8, 9, 10, 11, 12, 13, 14, 15, 16, 17, 18, 19, 20, 21, 22, 23, 24, 25, 26, 27, 28, 29, 30, 31, 32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№20 көшесі, № 1, 2, 3, 4, 5, 6, 7, 8, 9, 10, 11, 12, 13, 14, 15, 16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№21 көшесі, № 1, 2, 3, 4, 5, 6, 7, 8, 9, 10, 11, 12, 13, 14, 15, 16, 17, 18, 19, 20, 21, 22, 23, 24, 25, 26, 27, 28, 29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№22 көшесі, № 1, 2, 3, 4, 5, 6, 7, 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№23 көшесі, № 1, 2, 3, 4, 5, 6, 7, 8, 9, 10, 11, 12, 13, 14, 15, 16, 17, 18, 19, 20, 21, 22, 23, 24, 25, 26, 27, 28, 29, 30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№24 көшесі, № 1, 2, 3, 4, 5, 6, 7, 8, 9, 10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№1 өткелі, № 1а, 3а, 5а, 7а, 9а, 12, 11, 10, 8, 6, 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өткелі, № 1, 3, 5, 7, 9, 11, 12а, 10а, 8а, 6а, 4а, 2а үйлер;</w:t>
            </w:r>
          </w:p>
          <w:p>
            <w:pPr>
              <w:spacing w:after="20"/>
              <w:ind w:left="20"/>
              <w:jc w:val="both"/>
            </w:pPr>
            <w:r>
              <w:rPr>
                <w:rFonts w:ascii="Times New Roman"/>
                <w:b w:val="false"/>
                <w:i w:val="false"/>
                <w:color w:val="000000"/>
                <w:sz w:val="20"/>
              </w:rPr>
              <w:t>
"Стандарт" учаскесі, № 1, 2, 3, 4, 5, 6, 7, 8, 9, 10, 11, 12, 13, 14, 15, 16, 17, 18, 19, 20, 21, 22, 23, 24, 25, 26, 27, 28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 w:id="142"/>
          <w:p>
            <w:pPr>
              <w:spacing w:after="20"/>
              <w:ind w:left="20"/>
              <w:jc w:val="both"/>
            </w:pPr>
            <w:r>
              <w:rPr>
                <w:rFonts w:ascii="Times New Roman"/>
                <w:b w:val="false"/>
                <w:i w:val="false"/>
                <w:color w:val="000000"/>
                <w:sz w:val="20"/>
              </w:rPr>
              <w:t xml:space="preserve">
Атырау қаласы, Береке шағын ауданы, №16 көше, құрылыс 3, "Атырау облысы Білім беру басқармасының Атырау қаласы білім бөлімінің </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 жалпы білім беретін орта мектебі" </w:t>
            </w:r>
          </w:p>
          <w:p>
            <w:pPr>
              <w:spacing w:after="20"/>
              <w:ind w:left="20"/>
              <w:jc w:val="both"/>
            </w:pPr>
            <w:r>
              <w:rPr>
                <w:rFonts w:ascii="Times New Roman"/>
                <w:b w:val="false"/>
                <w:i w:val="false"/>
                <w:color w:val="000000"/>
                <w:sz w:val="20"/>
              </w:rPr>
              <w:t>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шағын ауданы, № 1, 2, 3, 4, 5, 6, 7, 8, 9, 10, 11, 12, 13, 14, 15, 16, 17, 18, 19, 20, 21, 22, 23, 24, 25, 27, 28, 29, 30, 31, 32, 33, 34, 35, 36, 37, 38, 41, 42, 44, 45, 46, 47, 48, 49, 50, 51, 52, 53, 54, 55, 56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Самал шағын ауданы, Әбіш Кекілбайұлы көшесі, құрылыс 15А, "Атырау облысы басқармасының Атырау қаласы білім бөлімінің "№41 мектеп-гимназиясы"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 w:id="143"/>
          <w:p>
            <w:pPr>
              <w:spacing w:after="20"/>
              <w:ind w:left="20"/>
              <w:jc w:val="both"/>
            </w:pPr>
            <w:r>
              <w:rPr>
                <w:rFonts w:ascii="Times New Roman"/>
                <w:b w:val="false"/>
                <w:i w:val="false"/>
                <w:color w:val="000000"/>
                <w:sz w:val="20"/>
              </w:rPr>
              <w:t>
Ә.Кекілбайұлы көшесі, № 60, 60/1, 60/4, 60/5, 60/6, 60/7, 60а/1, 60а/2 үйлер;</w:t>
            </w:r>
          </w:p>
          <w:bookmarkEnd w:id="143"/>
          <w:p>
            <w:pPr>
              <w:spacing w:after="20"/>
              <w:ind w:left="20"/>
              <w:jc w:val="both"/>
            </w:pPr>
            <w:r>
              <w:rPr>
                <w:rFonts w:ascii="Times New Roman"/>
                <w:b w:val="false"/>
                <w:i w:val="false"/>
                <w:color w:val="000000"/>
                <w:sz w:val="20"/>
              </w:rPr>
              <w:t>
А.Каримов көшесі, № 100, 100/1, 100/3, 100/4, 100/5, 100/6, 100/7, 100/8, 117, 117/1, 117/2 үйлер.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