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bfec1" w14:textId="a2bfe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ауданы бойынша 2020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әкімдігінің 2020 жылғы 12 наурыздағы № 83 қаулысы. Атырау облысының Әділет департаментінде 2020 жылғы 19 наурызда № 4615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"Білім туралы" Қазақстан Республикасының 2007 жылғы 27 шілдедегі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 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Жылыой ауданы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Жылыой ауданы бойынша 2020 жылға арналған мектепке дейінгі тәрбие мен оқытуға мемлекеттік білім беру тапсырысы, ата-ана төлемақысының мөлшері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Жылыой ауданы әкімдігінің 2017 жылғы 26 қыркүйектегі № 360 "Жылыой ауданы бойынша 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 3963 болып тіркелген, 2017 жылғы 25 қазанда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Жылыой ауданы әкімінің орынбасары Ә. Шәкіровке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Жылыой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ауданы әкімдігінің 2020 жылғы 12 наурызы № 83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Жылыой ауданы бойынша 2020 жылға арналған мектепке дейінгі тәрбие мен оқытуға мемлекеттік білім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2211"/>
        <w:gridCol w:w="3687"/>
        <w:gridCol w:w="2800"/>
        <w:gridCol w:w="2801"/>
      </w:tblGrid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және оқыту ұйымдарының әкімшілік-аумақтық орналасуы 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бір тәрбиеленушіге жұмсалатын шығыстардың орташа құнының бір айдағы мөлшері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бір тәрбиеленушіге күніне ақы төлеу мөлшері, теңге (көп емес)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Құлсары қаласы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29452,66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415,00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ауылдық округтер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32414,05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415,00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