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828a" w14:textId="78c8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2019 жылғы 25 желтоқсандағы № 42-1 "2020-2022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2020 жылғы 12 маусымдағы № 48-1 шешімі. Атырау облысының Әділет департаментінде 2020 жылғы 19 маусымда № 4671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сәйкес және аудан әкімдігінің Құлсары қаласының, Жаңа-Қаратон кентінің, Жем, Қосшағыл, Қара-Арна, Майкөмген және Ақкиізтоғай ауылдық округтерінің 2020 жылғы бюджеттерін нақтылау туралы ұсынысын қарап,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2019 жылғы 25 желтоқсандағы № 42-1 "2020-2022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4575 болып тіркелген, 2020 жылғы 20 қаңтардағы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"515 857" деген сандар "673 852"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"206 613" деген сандар "364 608" деген сандармен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"515 857" деген сандар "728 693" деген сандармен ауыстырылсын.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деген сан "-54 841"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"-0" деген сан "54 841" деген сандармен ауыстырылсын;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 "54 841" деген сандармен ауыстырылсын.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"304 893" деген сандар "344 973" деген сандармен ауыстырылсын;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"12 167" деген сандар "20 117" деген сандармен ауыстырылсын;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"292 606" деген сандар "324 736" деген сандармен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"304 893" деген сандар "349 985" деген сандармен ауыстырылсын.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деген сан "-5 012"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"-0" деген сан "5 012" деген сандармен ауыстырылсын;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 "5 012" деген сандармен ауыстырылсын.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"102 429" деген сандар "144 154" деген сандармен ауыстырылсын;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"5 303" деген сандар "6 443" деген сандармен ауыстырылсын;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"96 988" деген сандар "137 573" деген сандармен ауыстырылсын;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"102 429" деген сандар "146 275" деген сандармен ауыстырылсын.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деген сан "-2 121" деген сандармен ауыстырылсын;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"-0" деген сан "2 121" деген сандармен ауыстырылсын;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 "2 121" деген сандармен ауыстырылсын.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"131 222" деген сандар "171 819" деген сандармен ауыстырылсын;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"7 041" деген сандар "9 985" деген сандармен ауыстырылсын;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"123 485" деген сандар "161 138" деген сандармен ауыстырылсын;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"131 222" деген сандар "174 289" деген сандармен ауыстырылсын.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деген сан "-2 470" деген сандармен ауыстырылсын;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"-0" деген сан "2 470" деген сандармен ауыстырылсын;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 "2 470" деген сандармен ауыстырылсын.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"100 554" деген сандар "142 407" деген сандармен ауыстырылсын;</w:t>
      </w:r>
    </w:p>
    <w:bookmarkEnd w:id="29"/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"4 287" деген сандар "4 776" деген сандармен ауыстырылсын;</w:t>
      </w:r>
    </w:p>
    <w:bookmarkEnd w:id="30"/>
    <w:bookmarkStart w:name="z5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"95 857" деген сандар "137 221" деген сандармен ауыстырылсын;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"100 554" деген сандар "143 837" деген сандармен ауыстырылсын.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"-0" деген сан "- 1 430" деген сандармен ауыстырылсын;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деген жолдағы "-0" деген сан "1 430" деген сандармен ауыстырылсын;</w:t>
      </w:r>
    </w:p>
    <w:bookmarkEnd w:id="34"/>
    <w:bookmarkStart w:name="z6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деген жолдағы "0" деген сан "1 430" деген сандармен ауыстырылсын.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"75 848" деген сандар "112 900" деген сандармен ауыстырылсын;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"73 745" деген сандар "110 797" деген сандармен ауыстырылсын;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"75 848" деген сандар "112 900" деген сандармен ауыстырылсын.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"94 995" деген сандар "132 700" деген сандармен ауыстырылсын;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"92 454" деген сандар "130 159" деген сандармен ауыстырылсын;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"94 995" деген сандар "132 700" деген сандармен ауыстырылсын.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7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42"/>
    <w:bookmarkStart w:name="z7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43"/>
    <w:bookmarkStart w:name="z8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хатшысының м.а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12 маусымы № 48-1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1-қосымша</w:t>
            </w:r>
          </w:p>
        </w:tc>
      </w:tr>
    </w:tbl>
    <w:bookmarkStart w:name="z8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Құлсары қаласының нақтыланған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487"/>
        <w:gridCol w:w="4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603 787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294 543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205 692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189837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658 628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291297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126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-54 841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12 маусымдағы № 48-1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4-қосымша</w:t>
            </w:r>
          </w:p>
        </w:tc>
      </w:tr>
    </w:tbl>
    <w:bookmarkStart w:name="z8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Жаңа-Қаратон кентінің нақтыланған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349 985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-5 012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12 маусымдағы № 48-1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7-қосымша</w:t>
            </w:r>
          </w:p>
        </w:tc>
      </w:tr>
    </w:tbl>
    <w:bookmarkStart w:name="z9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Жем ауылдық округінің нақтыланған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-2 121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12 маусымдағы № 48-1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10-қосымша</w:t>
            </w:r>
          </w:p>
        </w:tc>
      </w:tr>
    </w:tbl>
    <w:bookmarkStart w:name="z9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Қосшағыл ауылдық округінің нақтыланған бюджеті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161138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174 289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12 маусымдағы № 48-1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13-қосымша</w:t>
            </w:r>
          </w:p>
        </w:tc>
      </w:tr>
    </w:tbl>
    <w:bookmarkStart w:name="z9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Қара-Арна ауылдық округінің нақтыланған бюджеті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143 837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4341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12 маусымдағы № 48-1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16-қосымша</w:t>
            </w:r>
          </w:p>
        </w:tc>
      </w:tr>
    </w:tbl>
    <w:bookmarkStart w:name="z10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Майкөмген ауылдық округінің нақтыланған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12 маусымдағы № 48-1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2019 жылғы 25 желтоқсандағы № 42-1 шешіміне 19-қосымша</w:t>
            </w:r>
          </w:p>
        </w:tc>
      </w:tr>
    </w:tbl>
    <w:bookmarkStart w:name="z10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Ақкиізтоғай ауылдық округінің нақтыланған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2674"/>
        <w:gridCol w:w="5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091"/>
        <w:gridCol w:w="3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