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6d959" w14:textId="ba6d9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жылдарға арналған Құлсары қаласының, Жаңа-Қаратон кентінің, Жем, Қосшағыл, Қара-Арна, Майкөмген және Ақкиізтоғай ауылдық округтерінің бюджеттері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Жылыой аудандық мәслихатының 2020 жылғы 21 желтоқсандағы № 55-1 шешімі. Атырау облысының Әділет департаментінде 2020 жылғы 29 желтоқсанда № 4851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01.01.2021 бастап қолданысқа енгізіледі - осы шешімнің 12 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аудан әкімдігімен ұсынылған 2021-2023 жылдарға арналған Құлсары қаласының, Жаңа-Қаратон кентінің, Жем, Қосшағыл, Қара-Арна, Майкөмген және Ақкиізтоғай ауылдық округтерінің бюджеттері жобаларын қарап, Жылыой аудандық мәслихаты ШЕШІМ ҚАБЫЛДАДЫ: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Құлсары қаласының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келесідей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454 580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336 611мың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120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117 849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–495 447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0 мың теңге, оның ішінде: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мың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- 40 867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40 867 мың теңге: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40 867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 тармақ жаңа редакцияда - Атырау облысы Жылыой аудандық мәслихатының 10.12.2021 № </w:t>
      </w:r>
      <w:r>
        <w:rPr>
          <w:rFonts w:ascii="Times New Roman"/>
          <w:b w:val="false"/>
          <w:i w:val="false"/>
          <w:color w:val="000000"/>
          <w:sz w:val="28"/>
        </w:rPr>
        <w:t>13-1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енгiзiледi)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2021-2023 жылдарға арналған Жаңа-Қаратон кентінің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келесідей көлемдерде бекітілсін: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128 830 мың теңге, оның ішінде: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19 162мың теңге;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109 668 мың теңге;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131 485 мың теңге;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0 мың теңге, оның ішінде: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мың теңге;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мың теңге;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-2 655 мың теңге;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2 655 мың теңге: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2 655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2-тармақ жаңа редакцияда - Атырау облысы Жылыой аудандық мәслихатының 10.12.2021 № </w:t>
      </w:r>
      <w:r>
        <w:rPr>
          <w:rFonts w:ascii="Times New Roman"/>
          <w:b w:val="false"/>
          <w:i w:val="false"/>
          <w:color w:val="000000"/>
          <w:sz w:val="28"/>
        </w:rPr>
        <w:t>13-1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енгiзiледi)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2021-2023 жылдарға арналған Жем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келесідей көлемдерде бекітілсін: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54 062 мың теңге, оның ішінде: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–6 813мың теңге;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53 мың теңге;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47 196 мың теңге;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55 267 мың теңге;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0 мың теңге, оның ішінде: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мың теңге;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мың теңге;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-1 205 мың теңге;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1 205 мың теңге: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1 205 мың теңге.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3-тармақ жаңа редакцияда- Атырау облысы Жылыой аудандық мәслихатының 10.12.2021 № </w:t>
      </w:r>
      <w:r>
        <w:rPr>
          <w:rFonts w:ascii="Times New Roman"/>
          <w:b w:val="false"/>
          <w:i w:val="false"/>
          <w:color w:val="000000"/>
          <w:sz w:val="28"/>
        </w:rPr>
        <w:t>13-1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енгiзiледi)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2021-2023 жылдарға арналған Қосшағыл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келесідей көлемдерде бекітілсін:</w:t>
      </w:r>
    </w:p>
    <w:bookmarkEnd w:id="49"/>
    <w:bookmarkStart w:name="z6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86 292 мың теңге, оның ішінде:</w:t>
      </w:r>
    </w:p>
    <w:bookmarkEnd w:id="50"/>
    <w:bookmarkStart w:name="z6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8 425мың теңге;</w:t>
      </w:r>
    </w:p>
    <w:bookmarkEnd w:id="51"/>
    <w:bookmarkStart w:name="z6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189 мың теңге;</w:t>
      </w:r>
    </w:p>
    <w:bookmarkEnd w:id="52"/>
    <w:bookmarkStart w:name="z6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77 678 мың теңге;</w:t>
      </w:r>
    </w:p>
    <w:bookmarkEnd w:id="53"/>
    <w:bookmarkStart w:name="z6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88 463 мың теңге;</w:t>
      </w:r>
    </w:p>
    <w:bookmarkEnd w:id="54"/>
    <w:bookmarkStart w:name="z6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0 мың теңге, оның ішінде:</w:t>
      </w:r>
    </w:p>
    <w:bookmarkEnd w:id="55"/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мың теңге;</w:t>
      </w:r>
    </w:p>
    <w:bookmarkEnd w:id="56"/>
    <w:bookmarkStart w:name="z6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мың теңге;</w:t>
      </w:r>
    </w:p>
    <w:bookmarkEnd w:id="57"/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58"/>
    <w:bookmarkStart w:name="z7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59"/>
    <w:bookmarkStart w:name="z7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60"/>
    <w:bookmarkStart w:name="z7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-2 171 мың теңге;</w:t>
      </w:r>
    </w:p>
    <w:bookmarkEnd w:id="61"/>
    <w:bookmarkStart w:name="z7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2 171 мың теңге: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Start w:name="z7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63"/>
    <w:bookmarkStart w:name="z7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2 171 мың теңге.</w:t>
      </w:r>
    </w:p>
    <w:bookmarkEnd w:id="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4-тармақ жаңа редакцияда- Атырау облысы Жылыой аудандық мәслихатының 10.12.2021 № </w:t>
      </w:r>
      <w:r>
        <w:rPr>
          <w:rFonts w:ascii="Times New Roman"/>
          <w:b w:val="false"/>
          <w:i w:val="false"/>
          <w:color w:val="000000"/>
          <w:sz w:val="28"/>
        </w:rPr>
        <w:t>13-1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енгiзiледi)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2021-2023 жылдарға арналған Қара-Арна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келесідей көлемдерде бекітілсін:</w:t>
      </w:r>
    </w:p>
    <w:bookmarkEnd w:id="65"/>
    <w:bookmarkStart w:name="z7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51 258 мың теңге, оның ішінде:</w:t>
      </w:r>
    </w:p>
    <w:bookmarkEnd w:id="66"/>
    <w:bookmarkStart w:name="z8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6 719 мың теңге;</w:t>
      </w:r>
    </w:p>
    <w:bookmarkEnd w:id="67"/>
    <w:bookmarkStart w:name="z8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410 мың теңге;</w:t>
      </w:r>
    </w:p>
    <w:bookmarkEnd w:id="68"/>
    <w:bookmarkStart w:name="z8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44 129 мың теңге;</w:t>
      </w:r>
    </w:p>
    <w:bookmarkEnd w:id="69"/>
    <w:bookmarkStart w:name="z8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53 159 мың теңге;</w:t>
      </w:r>
    </w:p>
    <w:bookmarkEnd w:id="70"/>
    <w:bookmarkStart w:name="z8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0 мың теңге, оның ішінде:</w:t>
      </w:r>
    </w:p>
    <w:bookmarkEnd w:id="71"/>
    <w:bookmarkStart w:name="z8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мың теңге;</w:t>
      </w:r>
    </w:p>
    <w:bookmarkEnd w:id="72"/>
    <w:bookmarkStart w:name="z8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мың теңге;</w:t>
      </w:r>
    </w:p>
    <w:bookmarkEnd w:id="73"/>
    <w:bookmarkStart w:name="z8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74"/>
    <w:bookmarkStart w:name="z8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75"/>
    <w:bookmarkStart w:name="z8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76"/>
    <w:bookmarkStart w:name="z9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-1 901 мың теңге;</w:t>
      </w:r>
    </w:p>
    <w:bookmarkEnd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1 901 мың теңге:</w:t>
      </w:r>
    </w:p>
    <w:bookmarkStart w:name="z9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78"/>
    <w:bookmarkStart w:name="z9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79"/>
    <w:bookmarkStart w:name="z9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1 901 мың теңге.</w:t>
      </w:r>
    </w:p>
    <w:bookmarkEnd w:id="8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5-тармақ жаңа редакцияда- Атырау облысы Жылыой аудандық мәслихатының 10.12.2021 № </w:t>
      </w:r>
      <w:r>
        <w:rPr>
          <w:rFonts w:ascii="Times New Roman"/>
          <w:b w:val="false"/>
          <w:i w:val="false"/>
          <w:color w:val="000000"/>
          <w:sz w:val="28"/>
        </w:rPr>
        <w:t>13-1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енгiзiледi)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2021-2023 жылдарға арналған Майкөмген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18-қосымшаларға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келесідей көлемдерде бекітілсін:</w:t>
      </w:r>
    </w:p>
    <w:bookmarkEnd w:id="81"/>
    <w:bookmarkStart w:name="z9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45 701 мың теңге, оның ішінде:</w:t>
      </w:r>
    </w:p>
    <w:bookmarkEnd w:id="82"/>
    <w:bookmarkStart w:name="z9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1 662 мың теңге;</w:t>
      </w:r>
    </w:p>
    <w:bookmarkEnd w:id="83"/>
    <w:bookmarkStart w:name="z9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66 мың теңге;</w:t>
      </w:r>
    </w:p>
    <w:bookmarkEnd w:id="84"/>
    <w:bookmarkStart w:name="z10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43 973 мың теңге;</w:t>
      </w:r>
    </w:p>
    <w:bookmarkEnd w:id="85"/>
    <w:bookmarkStart w:name="z10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46 067 мың теңге;</w:t>
      </w:r>
    </w:p>
    <w:bookmarkEnd w:id="86"/>
    <w:bookmarkStart w:name="z10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0 мың теңге, оның ішінде:</w:t>
      </w:r>
    </w:p>
    <w:bookmarkEnd w:id="87"/>
    <w:bookmarkStart w:name="z10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мың теңге;</w:t>
      </w:r>
    </w:p>
    <w:bookmarkEnd w:id="88"/>
    <w:bookmarkStart w:name="z10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мың теңге;</w:t>
      </w:r>
    </w:p>
    <w:bookmarkEnd w:id="89"/>
    <w:bookmarkStart w:name="z10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90"/>
    <w:bookmarkStart w:name="z10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91"/>
    <w:bookmarkStart w:name="z10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-366 мың теңге;</w:t>
      </w:r>
    </w:p>
    <w:bookmarkStart w:name="z10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366 мың теңге:</w:t>
      </w:r>
    </w:p>
    <w:bookmarkEnd w:id="93"/>
    <w:bookmarkStart w:name="z11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bookmarkEnd w:id="94"/>
    <w:bookmarkStart w:name="z11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bookmarkEnd w:id="95"/>
    <w:bookmarkStart w:name="z11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366 мың теңге.</w:t>
      </w:r>
    </w:p>
    <w:bookmarkEnd w:id="9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6-тармақ жаңа редакцияда- Атырау облысы Жылыой аудандық мәслихатының 10.12.2021 № </w:t>
      </w:r>
      <w:r>
        <w:rPr>
          <w:rFonts w:ascii="Times New Roman"/>
          <w:b w:val="false"/>
          <w:i w:val="false"/>
          <w:color w:val="000000"/>
          <w:sz w:val="28"/>
        </w:rPr>
        <w:t>13-1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енгiзiледi)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2021-2023 жылдарға арналған Ақкиізтоғай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21-қосымшаларға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келесідей көлемдерде бекітілсін:</w:t>
      </w:r>
    </w:p>
    <w:bookmarkEnd w:id="97"/>
    <w:bookmarkStart w:name="z11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41 175 мың теңге, оның ішінде:</w:t>
      </w:r>
    </w:p>
    <w:bookmarkEnd w:id="98"/>
    <w:bookmarkStart w:name="z11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2 006 мың теңге;</w:t>
      </w:r>
    </w:p>
    <w:bookmarkEnd w:id="99"/>
    <w:bookmarkStart w:name="z11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75 мың теңге;</w:t>
      </w:r>
    </w:p>
    <w:bookmarkEnd w:id="100"/>
    <w:bookmarkStart w:name="z11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39 094 мың теңге;</w:t>
      </w:r>
    </w:p>
    <w:bookmarkEnd w:id="101"/>
    <w:bookmarkStart w:name="z11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41 687 мың теңге;</w:t>
      </w:r>
    </w:p>
    <w:bookmarkEnd w:id="102"/>
    <w:bookmarkStart w:name="z12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0 мың теңге, оның ішінде:</w:t>
      </w:r>
    </w:p>
    <w:bookmarkEnd w:id="103"/>
    <w:bookmarkStart w:name="z12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0 мың теңге;</w:t>
      </w:r>
    </w:p>
    <w:bookmarkEnd w:id="104"/>
    <w:bookmarkStart w:name="z12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мың теңге;</w:t>
      </w:r>
    </w:p>
    <w:bookmarkEnd w:id="105"/>
    <w:bookmarkStart w:name="z12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теңге, оның ішінде:</w:t>
      </w:r>
    </w:p>
    <w:bookmarkEnd w:id="106"/>
    <w:bookmarkStart w:name="z12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-512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512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512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7-тармақ жаңа редакцияда- Атырау облысы Жылыой аудандық мәслихатының 10.12.2021 № </w:t>
      </w:r>
      <w:r>
        <w:rPr>
          <w:rFonts w:ascii="Times New Roman"/>
          <w:b w:val="false"/>
          <w:i w:val="false"/>
          <w:color w:val="000000"/>
          <w:sz w:val="28"/>
        </w:rPr>
        <w:t>13-1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енгiзiледi)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Аудандық бюджеттен қаланың, кенттің, ауылдық округтердің бюджеттеріне берілетін 2021 жылға арналған бюджеттік субвенциялар көлемі 481 040 мың теңге сомасында көзделсін, оның ішінде:</w:t>
      </w:r>
    </w:p>
    <w:bookmarkEnd w:id="108"/>
    <w:bookmarkStart w:name="z12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Құлсары қаласына – 233 589 мың теңге;</w:t>
      </w:r>
    </w:p>
    <w:bookmarkEnd w:id="109"/>
    <w:bookmarkStart w:name="z12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Жаңа-Қаратон кентіне – 75 292 мың теңге;</w:t>
      </w:r>
    </w:p>
    <w:bookmarkEnd w:id="110"/>
    <w:bookmarkStart w:name="z12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Жем ауылдық округіне – 30 013 мың теңге;</w:t>
      </w:r>
    </w:p>
    <w:bookmarkEnd w:id="111"/>
    <w:bookmarkStart w:name="z12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Қосшағыл ауылдық округіне – 54 752 мың теңге;</w:t>
      </w:r>
    </w:p>
    <w:bookmarkEnd w:id="112"/>
    <w:bookmarkStart w:name="z13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Қара-Арна ауылдық округіне – 30 223 мың теңге;</w:t>
      </w:r>
    </w:p>
    <w:bookmarkEnd w:id="113"/>
    <w:bookmarkStart w:name="z13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Майкөмген ауылдық округіне – 30 647 мың теңге;</w:t>
      </w:r>
    </w:p>
    <w:bookmarkEnd w:id="114"/>
    <w:bookmarkStart w:name="z13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Ақкиізтоғай ауылдық округіне – 26 524 мың теңге.</w:t>
      </w:r>
    </w:p>
    <w:bookmarkEnd w:id="115"/>
    <w:bookmarkStart w:name="z13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Аудандық бюджеттен қаланың, кенттің, ауылдық округтердің бюджеттеріне берілетін 2022 жылға арналған бюджеттік субвенциялар көлемі 281 568 мың теңге сомасында көзделсін, оның ішінде:</w:t>
      </w:r>
    </w:p>
    <w:bookmarkEnd w:id="116"/>
    <w:bookmarkStart w:name="z13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Құлсары қаласына – 52 102 мың теңге;</w:t>
      </w:r>
    </w:p>
    <w:bookmarkEnd w:id="117"/>
    <w:bookmarkStart w:name="z13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Жаңа-Қаратон кентіне – 64 854 мың теңге;</w:t>
      </w:r>
    </w:p>
    <w:bookmarkEnd w:id="118"/>
    <w:bookmarkStart w:name="z13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Жем ауылдық округіне – 29 230 мың теңге;</w:t>
      </w:r>
    </w:p>
    <w:bookmarkEnd w:id="119"/>
    <w:bookmarkStart w:name="z13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Қосшағыл ауылдық округіне – 54 637 мың теңге;</w:t>
      </w:r>
    </w:p>
    <w:bookmarkEnd w:id="120"/>
    <w:bookmarkStart w:name="z13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Қара-Арна ауылдық округіне – 30 154 мың теңге.</w:t>
      </w:r>
    </w:p>
    <w:bookmarkEnd w:id="121"/>
    <w:bookmarkStart w:name="z13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Майкөмген ауылдық округіне – 24 558 мың теңге;</w:t>
      </w:r>
    </w:p>
    <w:bookmarkEnd w:id="122"/>
    <w:bookmarkStart w:name="z14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Ақкиізтоғай ауылдық округіне – 26 033 мың теңге.</w:t>
      </w:r>
    </w:p>
    <w:bookmarkEnd w:id="123"/>
    <w:bookmarkStart w:name="z14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Аудандық бюджеттен қаланың, кенттің, ауылдық округтердің бюджеттеріне берілетін 2023 жылға арналған бюджеттік субвенциялар көлемі 281 568 мың теңге сомасында көзделсін, оның ішінде:</w:t>
      </w:r>
    </w:p>
    <w:bookmarkEnd w:id="124"/>
    <w:bookmarkStart w:name="z14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Құлсары қаласына – 52 102 мың теңге;</w:t>
      </w:r>
    </w:p>
    <w:bookmarkEnd w:id="125"/>
    <w:bookmarkStart w:name="z14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Жаңа-Қаратон кентіне – 64 854 мың теңге;</w:t>
      </w:r>
    </w:p>
    <w:bookmarkEnd w:id="126"/>
    <w:bookmarkStart w:name="z14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Жем ауылдық округіне – 29 230 мың теңге;</w:t>
      </w:r>
    </w:p>
    <w:bookmarkEnd w:id="127"/>
    <w:bookmarkStart w:name="z14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Қосшағыл ауылдық округіне – 54 637 мың теңге;</w:t>
      </w:r>
    </w:p>
    <w:bookmarkEnd w:id="128"/>
    <w:bookmarkStart w:name="z14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Қара-Арна ауылдық округіне – 30 154 мың теңге.</w:t>
      </w:r>
    </w:p>
    <w:bookmarkEnd w:id="129"/>
    <w:bookmarkStart w:name="z14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Майкөмген ауылдық округіне – 24 558 мың теңге;</w:t>
      </w:r>
    </w:p>
    <w:bookmarkEnd w:id="130"/>
    <w:bookmarkStart w:name="z14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Ақкиізтоғай ауылдық округіне – 26 033 мың теңге.</w:t>
      </w:r>
    </w:p>
    <w:bookmarkEnd w:id="131"/>
    <w:bookmarkStart w:name="z14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Осы шешімнің орындалуын бақылау аудандық мәслихаттың бюджет, қаржы, экономика және кәсіпкерлікті дамыту мәселелері жөніндегі тұрақты комиссиясына (Ү. Жақашев) жүктелсін.</w:t>
      </w:r>
    </w:p>
    <w:bookmarkEnd w:id="132"/>
    <w:bookmarkStart w:name="z15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Осы шешім 2021 жылдың 1 қаңтарынан бастап қолданысқа енгiзiледi.</w:t>
      </w:r>
    </w:p>
    <w:bookmarkEnd w:id="1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Балжигитов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хатшысының уақытша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Жумагалиева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 аудандық мәслихатының 2020 жылғы 21 желтоқсандағы № 55-1 шешіміне 1-қосымша</w:t>
            </w:r>
          </w:p>
        </w:tc>
      </w:tr>
    </w:tbl>
    <w:bookmarkStart w:name="z154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Құлсары қаласының нақтыланған бюджеті</w:t>
      </w:r>
    </w:p>
    <w:bookmarkEnd w:id="134"/>
    <w:p>
      <w:pPr>
        <w:spacing w:after="0"/>
        <w:ind w:left="0"/>
        <w:jc w:val="both"/>
      </w:pPr>
      <w:bookmarkStart w:name="z267" w:id="135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Атырау облысы Жылыой аудандық мәслихатының 10.12.2021 № </w:t>
      </w:r>
      <w:r>
        <w:rPr>
          <w:rFonts w:ascii="Times New Roman"/>
          <w:b w:val="false"/>
          <w:i w:val="false"/>
          <w:color w:val="ff0000"/>
          <w:sz w:val="28"/>
        </w:rPr>
        <w:t>13-1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енгiзiледi) шешімімен.</w:t>
      </w:r>
    </w:p>
    <w:bookmarkEnd w:id="135"/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454 580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336 611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243 243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495 447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126 745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126 745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124 546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337992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337992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-40 867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VI.Бюджеттапшылығынқаржыландыру (профицитінпайдалану)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40 867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 аудандық мәслихатының 2020 жылғы 21 желтоқсандағы № 55-1 шешіміне 2-қосымша</w:t>
            </w:r>
          </w:p>
        </w:tc>
      </w:tr>
    </w:tbl>
    <w:bookmarkStart w:name="z156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Құлсары қаласының бюджеті</w:t>
      </w:r>
    </w:p>
    <w:bookmarkEnd w:id="1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268 967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214 503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213 582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268 967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 аудандық мәслихатының 2020 жылғы 21 желтоқсандағы № 55-1 шешіміне 3-қосымша</w:t>
            </w:r>
          </w:p>
        </w:tc>
      </w:tr>
    </w:tbl>
    <w:bookmarkStart w:name="z158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Құлсары қаласының бюджеті</w:t>
      </w:r>
    </w:p>
    <w:bookmarkEnd w:id="1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268 967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214 503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213 582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268 967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21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55-1 шешіміне 4-қосымша</w:t>
            </w:r>
          </w:p>
        </w:tc>
      </w:tr>
    </w:tbl>
    <w:bookmarkStart w:name="z162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Жаңа-Қаратон кентінің нақтыланған бюджеті</w:t>
      </w:r>
    </w:p>
    <w:bookmarkEnd w:id="138"/>
    <w:p>
      <w:pPr>
        <w:spacing w:after="0"/>
        <w:ind w:left="0"/>
        <w:jc w:val="both"/>
      </w:pPr>
      <w:bookmarkStart w:name="z268" w:id="139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Атырау облысы Жылыой аудандық мәслихатының 10.12.2021 № </w:t>
      </w:r>
      <w:r>
        <w:rPr>
          <w:rFonts w:ascii="Times New Roman"/>
          <w:b w:val="false"/>
          <w:i w:val="false"/>
          <w:color w:val="ff0000"/>
          <w:sz w:val="28"/>
        </w:rPr>
        <w:t>13-1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енгiзiледi) шешімімен.</w:t>
      </w:r>
    </w:p>
    <w:bookmarkEnd w:id="139"/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VI.Бюджеттапшылығынқаржыландыру (профицитінпайдалану)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21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55-1 шешіміне 5-қосымша</w:t>
            </w:r>
          </w:p>
        </w:tc>
      </w:tr>
    </w:tbl>
    <w:bookmarkStart w:name="z166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Жаңа-Қаратон кентінің бюджеті</w:t>
      </w:r>
    </w:p>
    <w:bookmarkEnd w:id="1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21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55-1 шешіміне 6-қосымша</w:t>
            </w:r>
          </w:p>
        </w:tc>
      </w:tr>
    </w:tbl>
    <w:bookmarkStart w:name="z170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Жаңа-Қаратон кентінің бюджеті</w:t>
      </w:r>
    </w:p>
    <w:bookmarkEnd w:id="1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21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55-1 шешіміне 7-қосымша</w:t>
            </w:r>
          </w:p>
        </w:tc>
      </w:tr>
    </w:tbl>
    <w:bookmarkStart w:name="z174"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Жем ауылдық округінің нақтыланған бюджеті</w:t>
      </w:r>
    </w:p>
    <w:bookmarkEnd w:id="142"/>
    <w:p>
      <w:pPr>
        <w:spacing w:after="0"/>
        <w:ind w:left="0"/>
        <w:jc w:val="both"/>
      </w:pPr>
      <w:bookmarkStart w:name="z269" w:id="143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7-қосымша жаңа редакцияда - Атырау облысы Жылыой аудандық мәслихатының 10.12.2021 № </w:t>
      </w:r>
      <w:r>
        <w:rPr>
          <w:rFonts w:ascii="Times New Roman"/>
          <w:b w:val="false"/>
          <w:i w:val="false"/>
          <w:color w:val="ff0000"/>
          <w:sz w:val="28"/>
        </w:rPr>
        <w:t>13-1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енгiзiледi) шешімімен.</w:t>
      </w:r>
    </w:p>
    <w:bookmarkEnd w:id="143"/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VI.Бюджеттапшылығынқаржыландыру (профицитінпайдалану)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21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55-1 шешіміне 8-қосымша</w:t>
            </w:r>
          </w:p>
        </w:tc>
      </w:tr>
    </w:tbl>
    <w:bookmarkStart w:name="z178" w:id="1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Жем ауылдық округінің бюджеті</w:t>
      </w:r>
    </w:p>
    <w:bookmarkEnd w:id="1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21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55-1 шешіміне 9-қосымша</w:t>
            </w:r>
          </w:p>
        </w:tc>
      </w:tr>
    </w:tbl>
    <w:bookmarkStart w:name="z182" w:id="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Жем ауылдық округінің бюджеті</w:t>
      </w:r>
    </w:p>
    <w:bookmarkEnd w:id="1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21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55-1 шешіміне 10-қосымша</w:t>
            </w:r>
          </w:p>
        </w:tc>
      </w:tr>
    </w:tbl>
    <w:bookmarkStart w:name="z186" w:id="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Қосшағыл ауылдық округінің нақтыланған бюджеті</w:t>
      </w:r>
    </w:p>
    <w:bookmarkEnd w:id="146"/>
    <w:p>
      <w:pPr>
        <w:spacing w:after="0"/>
        <w:ind w:left="0"/>
        <w:jc w:val="both"/>
      </w:pPr>
      <w:bookmarkStart w:name="z270" w:id="147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10-қосымша жаңа редакцияда - Атырау облысы Жылыой аудандық мәслихатының 10.12.2021 № </w:t>
      </w:r>
      <w:r>
        <w:rPr>
          <w:rFonts w:ascii="Times New Roman"/>
          <w:b w:val="false"/>
          <w:i w:val="false"/>
          <w:color w:val="ff0000"/>
          <w:sz w:val="28"/>
        </w:rPr>
        <w:t>13-1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енгiзiледi) шешімімен.</w:t>
      </w:r>
    </w:p>
    <w:bookmarkEnd w:id="147"/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VI.Бюджеттапшылығынқаржыландыру (профицитінпайдалану)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21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55-1 шешіміне 11-қосымша</w:t>
            </w:r>
          </w:p>
        </w:tc>
      </w:tr>
    </w:tbl>
    <w:bookmarkStart w:name="z190" w:id="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Қосшағыл ауылдық округінің бюджеті</w:t>
      </w:r>
    </w:p>
    <w:bookmarkEnd w:id="1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21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55-1 шешіміне 12-қосымша</w:t>
            </w:r>
          </w:p>
        </w:tc>
      </w:tr>
    </w:tbl>
    <w:bookmarkStart w:name="z194" w:id="1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Қосшағыл ауылдық округінің бюджеті</w:t>
      </w:r>
    </w:p>
    <w:bookmarkEnd w:id="1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21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55-1 шешіміне 13-қосымша</w:t>
            </w:r>
          </w:p>
        </w:tc>
      </w:tr>
    </w:tbl>
    <w:bookmarkStart w:name="z198" w:id="1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2021 жылға арналған Қара-Арна ауылдық округінің нақтыланған бюджеті</w:t>
      </w:r>
    </w:p>
    <w:bookmarkEnd w:id="150"/>
    <w:bookmarkStart w:name="z271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13-қосымша жаңа редакцияда - Атырау облысы Жылыой аудандық мәслихатының 10.12.2021 № </w:t>
      </w:r>
      <w:r>
        <w:rPr>
          <w:rFonts w:ascii="Times New Roman"/>
          <w:b w:val="false"/>
          <w:i w:val="false"/>
          <w:color w:val="ff0000"/>
          <w:sz w:val="28"/>
        </w:rPr>
        <w:t>13-1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енгiзiледi) шешімімен.</w:t>
      </w:r>
    </w:p>
    <w:bookmarkEnd w:id="1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VI.Бюджеттапшылығынқаржыландыру (профицитінпайдалану)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21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55-1 шешіміне 14-қосымша</w:t>
            </w:r>
          </w:p>
        </w:tc>
      </w:tr>
    </w:tbl>
    <w:bookmarkStart w:name="z202" w:id="1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Қара-Арна ауылдық округінің бюджеті</w:t>
      </w:r>
    </w:p>
    <w:bookmarkEnd w:id="1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21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55-1 шешіміне 15-қосымша</w:t>
            </w:r>
          </w:p>
        </w:tc>
      </w:tr>
    </w:tbl>
    <w:bookmarkStart w:name="z206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Қара-Арна ауылдық округінің бюджеті</w:t>
      </w:r>
    </w:p>
    <w:bookmarkEnd w:id="1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21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55-1 шешіміне 16-қосымша</w:t>
            </w:r>
          </w:p>
        </w:tc>
      </w:tr>
    </w:tbl>
    <w:bookmarkStart w:name="z210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Майкөмген ауылдық округінің нақтыланған бюджеті</w:t>
      </w:r>
    </w:p>
    <w:bookmarkEnd w:id="154"/>
    <w:p>
      <w:pPr>
        <w:spacing w:after="0"/>
        <w:ind w:left="0"/>
        <w:jc w:val="both"/>
      </w:pPr>
      <w:bookmarkStart w:name="z272" w:id="155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16-қосымша жаңа редакцияда - Атырау облысы Жылыой аудандық мәслихатының 10.12.2021 № </w:t>
      </w:r>
      <w:r>
        <w:rPr>
          <w:rFonts w:ascii="Times New Roman"/>
          <w:b w:val="false"/>
          <w:i w:val="false"/>
          <w:color w:val="ff0000"/>
          <w:sz w:val="28"/>
        </w:rPr>
        <w:t>13-1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енгiзiледi) шешімімен.</w:t>
      </w:r>
    </w:p>
    <w:bookmarkEnd w:id="155"/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VI.Бюджеттапшылығынқаржыландыру (профицитінпайдалану)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21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55-1 шешіміне 17-қосымша</w:t>
            </w:r>
          </w:p>
        </w:tc>
      </w:tr>
    </w:tbl>
    <w:bookmarkStart w:name="z214" w:id="1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Майкөмген ауылдық округінің бюджеті</w:t>
      </w:r>
    </w:p>
    <w:bookmarkEnd w:id="1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21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55-1 шешіміне 18-қосымша</w:t>
            </w:r>
          </w:p>
        </w:tc>
      </w:tr>
    </w:tbl>
    <w:bookmarkStart w:name="z218" w:id="1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Майкөмген ауылдық округінің бюджеті</w:t>
      </w:r>
    </w:p>
    <w:bookmarkEnd w:id="1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21 182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Жылыой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21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55-1 шешіміне 19-қосымша</w:t>
            </w:r>
          </w:p>
        </w:tc>
      </w:tr>
    </w:tbl>
    <w:bookmarkStart w:name="z222" w:id="1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Ақкиізтоғай ауылдық округінің нақтыланған бюджеті</w:t>
      </w:r>
    </w:p>
    <w:bookmarkEnd w:id="158"/>
    <w:p>
      <w:pPr>
        <w:spacing w:after="0"/>
        <w:ind w:left="0"/>
        <w:jc w:val="both"/>
      </w:pPr>
      <w:bookmarkStart w:name="z273" w:id="159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19-қосымша жаңа редакцияда - Атырау облысы Жылыой аудандық мәслихатының 10.12.2021 № </w:t>
      </w:r>
      <w:r>
        <w:rPr>
          <w:rFonts w:ascii="Times New Roman"/>
          <w:b w:val="false"/>
          <w:i w:val="false"/>
          <w:color w:val="ff0000"/>
          <w:sz w:val="28"/>
        </w:rPr>
        <w:t>13-1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енгiзiледi) шешімімен.</w:t>
      </w:r>
    </w:p>
    <w:bookmarkEnd w:id="159"/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VI.Бюджеттапшылығынқаржыландыру (профицитінпайдалану)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21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55-1 шешіміне 20-қосымша</w:t>
            </w:r>
          </w:p>
        </w:tc>
      </w:tr>
    </w:tbl>
    <w:bookmarkStart w:name="z226" w:id="1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Ақкиізтоғай ауылдық округінің бюджеті</w:t>
      </w:r>
    </w:p>
    <w:bookmarkEnd w:id="1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21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55-1 шешіміне 21-қосымша</w:t>
            </w:r>
          </w:p>
        </w:tc>
      </w:tr>
    </w:tbl>
    <w:bookmarkStart w:name="z230" w:id="1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Ақкиізтоғай ауылдық округінің бюджеті</w:t>
      </w:r>
    </w:p>
    <w:bookmarkEnd w:id="1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түсімдері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бюджетінен трансферттер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 а у 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– коммуналдық шаруашылық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