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8a2e" w14:textId="8f18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Ақкиізтоғай ауылдық округі әкімінің 2020 жылғы 18 наурыздағы № 10 шешімі. Атырау облысының Әділет департаментінде 2020 жылғы 27 наурызда № 4618 болып тіркелді. Күші жойылды - Атырау облысы Жылыой ауданы Ақкиізтоғай ауылдық округі әкімінің 2020 жылғы 7 тамыздағы № 14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ауданы Ақкиізтоғай ауылдық округі әкімінің 07.08.2020 № </w:t>
      </w:r>
      <w:r>
        <w:rPr>
          <w:rFonts w:ascii="Times New Roman"/>
          <w:b w:val="false"/>
          <w:i w:val="false"/>
          <w:color w:val="ff0000"/>
          <w:sz w:val="28"/>
        </w:rPr>
        <w:t>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Жылыой аудандық аумақтық инспекциясы" мемлекеттік мекемесі басшысының 2020 жылғы 10 ақпандағы № 21 ұсынысы негізінде Ақкиізтоғай ауылдық округі әкімі ШЕШІМ ҚАБЫЛДАДЫ:</w:t>
      </w:r>
    </w:p>
    <w:bookmarkEnd w:id="0"/>
    <w:bookmarkStart w:name="z5" w:id="1"/>
    <w:p>
      <w:pPr>
        <w:spacing w:after="0"/>
        <w:ind w:left="0"/>
        <w:jc w:val="both"/>
      </w:pPr>
      <w:r>
        <w:rPr>
          <w:rFonts w:ascii="Times New Roman"/>
          <w:b w:val="false"/>
          <w:i w:val="false"/>
          <w:color w:val="000000"/>
          <w:sz w:val="28"/>
        </w:rPr>
        <w:t>
      1. Ақкиізтоғай ауылдық округінің "Шыңдауыл" учаскесінің аумағында орналасқан "Бақ-Береке" шаруа қожалығында құтырық ауруы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"Жылыой аудандық орталық ауруханасы" шаруашылық жүргізу құқығындағы коммуналдық мемлекеттік кәсіпорнына,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Жылыой аудандық тауарлар мен көрсетілетін қызметтердің сапасы мен қауіпсіздігін бақылау басқармасы" республикалық мемлекеттік мекемесіне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Ақкиізтоғай ауылдық округі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Тилеуов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