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00b9" w14:textId="dd50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2020 жылғы 9 желтоқсандағы № 476 шешімі. Атырау облысының Әділет департаментінде 2020 жылғы 15 желтоқсанда № 4818 болып тіркелді. Күші жойылды - Атырау облысы Махамбет аудандық мәслихатының 2022 жылғы 28 маусымдағы № 149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28.06.2022 № </w:t>
      </w:r>
      <w:r>
        <w:rPr>
          <w:rFonts w:ascii="Times New Roman"/>
          <w:b w:val="false"/>
          <w:i w:val="false"/>
          <w:color w:val="ff0000"/>
          <w:sz w:val="28"/>
        </w:rPr>
        <w:t>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аудан әкімдігінің қаулысын қарап,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2801 санымен тіркелген, 2013 жылдың 19 желтоқсанында "Жайық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комиссияның төрағасына (Б. Рахметов)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Кабдешев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2020 жылғы 9 желтоқсаны № 476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2013 жылғы 10 желтоқсандағы № 138 шешіміне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2020 жылғы 6 мамырдағы "Ардагерлер туралы" Заңының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bookmarkEnd w:id="6"/>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 Чернобыль АЭС-iндегi апаттың зардаптарын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5" w:id="7"/>
    <w:p>
      <w:pPr>
        <w:spacing w:after="0"/>
        <w:ind w:left="0"/>
        <w:jc w:val="both"/>
      </w:pPr>
      <w:r>
        <w:rPr>
          <w:rFonts w:ascii="Times New Roman"/>
          <w:b w:val="false"/>
          <w:i w:val="false"/>
          <w:color w:val="000000"/>
          <w:sz w:val="28"/>
        </w:rPr>
        <w:t>
      Аббревиатураны таратып жазу:</w:t>
      </w:r>
    </w:p>
    <w:bookmarkEnd w:id="7"/>
    <w:bookmarkStart w:name="z16" w:id="8"/>
    <w:p>
      <w:pPr>
        <w:spacing w:after="0"/>
        <w:ind w:left="0"/>
        <w:jc w:val="both"/>
      </w:pPr>
      <w:r>
        <w:rPr>
          <w:rFonts w:ascii="Times New Roman"/>
          <w:b w:val="false"/>
          <w:i w:val="false"/>
          <w:color w:val="000000"/>
          <w:sz w:val="28"/>
        </w:rPr>
        <w:t>
      АЭС-атом электр станциясы;</w:t>
      </w:r>
    </w:p>
    <w:bookmarkEnd w:id="8"/>
    <w:bookmarkStart w:name="z17" w:id="9"/>
    <w:p>
      <w:pPr>
        <w:spacing w:after="0"/>
        <w:ind w:left="0"/>
        <w:jc w:val="both"/>
      </w:pPr>
      <w:r>
        <w:rPr>
          <w:rFonts w:ascii="Times New Roman"/>
          <w:b w:val="false"/>
          <w:i w:val="false"/>
          <w:color w:val="000000"/>
          <w:sz w:val="28"/>
        </w:rPr>
        <w:t>
      КСР-Кеңестік Социалистік Республикалар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