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2123" w14:textId="9492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мәслихатының 2019 жылғы 31 желтоқсандағы № 288-VI "2020-2022 жылдарға арналған Исатай ауданының ауылдық округтерінің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2020 жылғы 16 маусымдағы № 317-VI шешімі. Атырау облысының Әділет департаментінде 2020 жылғы 1 шілдеде № 4685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2020-2022 жылдарға арналған ауылдық округтер бюджетін нактылау туралы ұсынысын қарап,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31 желтоқсандағы № 288-VI "2020-2022 жылдарға арналған Исатай ауданының ауылдық округтерінің бюджетін бекіту туралы" (нормативтік құқықтық актілерді мемлекеттік тіркеу тізілімінде № 4578 санымен тіркелген, 2020 жылғы 20 қаңтарда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"610 014" сандары "628 912"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"30 644" сандары "30 513"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"69" сандары "200" сандармен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"579 301" сандары "598 199" сандармен ауыстырылсын.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"610 014" сандары "639 543" сандармен ауыстырылсын.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"- 10 631" сандармен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тапшылығын қаржыландыру (профицитін пайдалану)" деген жолдағы "0" саны "10 631" сандарымен ауыстырылсын;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"10 631" сандарымен ауыстырылсын.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"160 963" сандары "173 465" сандармен ауыстырылсын;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"157 226" сандары "169 728" сандармен ауыстырылсын.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"160 963" сандары "175 236" сандармен ауыстырылсын.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"- 1 771" сандармен ауыстырылсын.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тапшылығын қаржыландыру (профицитін пайдалану)" деген жолдағы "0" саны "1 771" сандарымен ауыстырылсын; 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"1 771" сандарымен ауыстырылсын.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"169 565" сандары "182 276" сандармен ауыстырылсын;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"163 749" сандары "176 460" сандармен ауыстырылсын.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"169 565" сандары "184 008" сандармен ауыстырылсын.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"- 1 732" сандармен ауыстырылсын.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тапшылығын қаржыландыру (профицитін пайдалану)" деген жолдағы "0" саны "1 732" сандарымен ауыстырылсын; 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"1 732" сандарымен ауыстырылсын.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"177 955" сандары "193 530" сандармен ауыстырылсын;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"164 613" сандары "180 188" сандармен ауыстырылсын.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"177 955" сандары "196 346" сандармен ауыстырылсын.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"- 2 816" сандармен ауыстырылсын.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тапшылығын қаржыландыру (профицитін пайдалану)" деген жолдағы "0" саны "2 816" сандарымен ауыстырылсын; 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"2 816" сандарымен ауыстырылсын.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"90 775" сандары "101 055" сандармен ауыстырылсын;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"89 047" сандары "99 327" сандармен ауыстырылсын.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"90 775" сандары "101 055" сандармен ауыстырылсын.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"107 235" сандары "116 926" сандармен ауыстырылсын;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"104 316" сандары "114 007" сандармен ауыстырылсын.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"107 235" сандары "116 926" сандармен ауыстырылсын.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"114 666" сандары "120 887" сандармен ауыстырылсын;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"112 182" сандары "118 403" сандармен ауыстырылсын.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"114 666" сандары "120 887" сандармен ауыстырылсын.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"15 282" сандары "14 031" сандармен ауыстырылсын;</w:t>
      </w:r>
    </w:p>
    <w:bookmarkEnd w:id="37"/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"155 604" сандары "173 512" сандармен ауыстырылсын;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"27 488" сандары "30 397" сандармен ауыстырылсын;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"152 229" сандары "0" санымен ауыстырылсын;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"8 330" сандары "0" санымен ауыстырылсын.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</w:p>
    <w:bookmarkEnd w:id="42"/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мекендердегі көшелерді жарықтандыруға – 5 198 мың теңге;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307 мың теңге;</w:t>
      </w:r>
    </w:p>
    <w:bookmarkEnd w:id="44"/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мекендердi абаттандыру және көгалдандыруға – 4 263 мың теңге."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8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13-тармақпен толықтырылсын:</w:t>
      </w:r>
    </w:p>
    <w:bookmarkEnd w:id="46"/>
    <w:bookmarkStart w:name="z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 арналған ауылдық округтердің бюджетіне республикалық бюджеттен келесідей көлемдерде:</w:t>
      </w:r>
    </w:p>
    <w:bookmarkEnd w:id="47"/>
    <w:bookmarkStart w:name="z8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мемлекеттік ұйымдары педагогтерінің еңбегіне ақы төлеуді ұлғайтуға – 128 072мың теңге;</w:t>
      </w:r>
    </w:p>
    <w:bookmarkEnd w:id="48"/>
    <w:bookmarkStart w:name="z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мемлекеттік ұйымдарының педагогтеріне біліктілік санаты үшін қосымша ақы төлеуге – 7 500мың теңге;</w:t>
      </w:r>
    </w:p>
    <w:bookmarkEnd w:id="49"/>
    <w:bookmarkStart w:name="z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8 330 мың теңге ағымдағы нысаналы трансферттері көзделгені ескерілсін."</w:t>
      </w:r>
    </w:p>
    <w:bookmarkEnd w:id="50"/>
    <w:bookmarkStart w:name="z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51"/>
    <w:bookmarkStart w:name="z8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52"/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16 маусымы № 317-VI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1-қосымша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2020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327"/>
        <w:gridCol w:w="327"/>
        <w:gridCol w:w="5569"/>
        <w:gridCol w:w="5750"/>
      </w:tblGrid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-10 631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маусымдағы № 317-VI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4-қосымша</w:t>
            </w:r>
          </w:p>
        </w:tc>
      </w:tr>
    </w:tbl>
    <w:bookmarkStart w:name="z9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2020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350"/>
        <w:gridCol w:w="350"/>
        <w:gridCol w:w="5969"/>
        <w:gridCol w:w="5281"/>
      </w:tblGrid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-1 771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маусымдағы № 317-VI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7-қосымша</w:t>
            </w:r>
          </w:p>
        </w:tc>
      </w:tr>
    </w:tbl>
    <w:bookmarkStart w:name="z9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2020 жылға арналған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350"/>
        <w:gridCol w:w="350"/>
        <w:gridCol w:w="5969"/>
        <w:gridCol w:w="5281"/>
      </w:tblGrid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-1 732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маусымдағы № 317-VI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10-қосымша</w:t>
            </w:r>
          </w:p>
        </w:tc>
      </w:tr>
    </w:tbl>
    <w:bookmarkStart w:name="z10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2020 жылға арналған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350"/>
        <w:gridCol w:w="350"/>
        <w:gridCol w:w="5969"/>
        <w:gridCol w:w="5281"/>
      </w:tblGrid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-2 816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маусымдағы № 317-VI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13-қосымша</w:t>
            </w:r>
          </w:p>
        </w:tc>
      </w:tr>
    </w:tbl>
    <w:bookmarkStart w:name="z10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Нарын ауылдық округінің 2020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маусымдағы № 317-VI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16-қосымша</w:t>
            </w:r>
          </w:p>
        </w:tc>
      </w:tr>
    </w:tbl>
    <w:bookmarkStart w:name="z10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ауылдық округінің 2020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маусымдағы № 317-VI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19-қосымша</w:t>
            </w:r>
          </w:p>
        </w:tc>
      </w:tr>
    </w:tbl>
    <w:bookmarkStart w:name="z11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Забурын ауылдық округінің 2020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