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d182" w14:textId="f37d1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"Исатай ауданы аумағында сайлау учаскелерін құру туралы" аудан әкімінің 2019 жылғы 22 мамырдағы № 23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әкімінің 2020 жылғы 20 қарашадағы № 51 шешімі. Атырау облысының Әділет департаментінде 2020 жылғы 26 қарашада № 4787 болып тіркелді. Күші жойылды - Атырау облысы Исатай ауданы әкімінің 2024 жылғы 1 сәуірдегі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Исатай ауданы әкімінің 01.04.2024 № </w:t>
      </w:r>
      <w:r>
        <w:rPr>
          <w:rFonts w:ascii="Times New Roman"/>
          <w:b w:val="false"/>
          <w:i w:val="false"/>
          <w:color w:val="ff0000"/>
          <w:sz w:val="28"/>
        </w:rPr>
        <w:t>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 Заңының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Исатай ауданының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"Исатай ауданы аумағында сайлау учаскелерін құру туралы" аудан әкімінің 2019 жылғы 22 мамырдағы № 23 (нормативтік құқықтық актілерді мемлекеттік тіркеу тізілімінде № 4407 болып тіркелген, 2019 жылғы 1 маусымда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Исатай аудандық аумақтық сайлау комиссиясымен келісе отырып келесідей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№132 сайлау учаскесіндегі "24" сандары "85" сандарына ауыстырылсын;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№135 сайлау учаскесінің мәтіні жаңа редакцияда мазмұндалсын: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Исатай ауданы, Жанбай ауылдық округі, Жанбай ауылы, көшесі Тайыр Нысанов, ғимарат 75, "Жанбай ауылдық клубы" мемлекеттік коммуналдық қазыналық кәсіпорны;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Телефон: 8/71231/25-5-04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Егемен Қазақстан, Т.Нысанов, М.Нұрмұханов, М.Есқалиев, Х.Нәубетов, Мектеп, Амангелді, Қазақ ауыл, Қызылбас, З.Құрасұлы, А.Аюпов, Жұмалиев, Нарын, С.Сейфуллин, Б.Момышұлы, Жаңаталап, Исатай, Мыңтөбе, Қызтуған көшелеріндегі үйлер.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№140 сайлау учаскесінің мәтіні жаңа редакцияда мазмұндалсын: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Орналасқан орны: Қазақстан Республикасы, Атырау облысы, Исатай ауданы, Аққыстау ауылдық округі, Өркен ауылы, Жалтыр көшесі, ғимарат 82, "Жалпы білім беретін Өркен орта мектебі" мемлекеттік мекемесі; Телефон 8/71231/29-1-00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Шекаралары: Өркен, Қаратүбек елді мекендері: Жалтыр, Қазына, Болашақ, Бірлік, Ә.Ерекенов, Қаратүбек, Достық, Ш.Хұсынов, Қ.Меңдіғалиев, 1-көше, 2-көше, 3-көше, 4-көшелеріндегі үйлер.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"Исатай ауданы әкімінің аппараты" мемлекеттік мекемесінің басшысына (Р.Муканов) жүктелсін.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