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591fc" w14:textId="47591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аудандық мәслихатының 2019 жылғы 30 желтоқсандағы № ХLVIІ-3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2020 жылғы 9 сәуірдегі № L-1 шешімі. Атырау облысының Әділет департаментінде 2020 жылғы 13 сәуірде № 4634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сәйкес және аудан әкімдігінің 2020-2022 жылдарға арналған аудан бюджетін нақтылау туралы ұсынысын қарап, VI шақырылған аудандық мәслихат L сессиясында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2019 жылғы 30 желтоқсандағы № ХLVIІ-3 "2020-2022 жылдарға арналған аудандық бюджет туралы" (нормативтік құқықтық актілердің мемлекеттік тіркеу тізілімінде № 4566 тіркелген, 2020 жылғы 15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"8 215 030" деген сандар "8 150 640" деген сандармен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"1 042 056" деген сандар "1 097 544" деген сандармен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"18 237" деген сандар "6 963" деген сандармен ауыстырылсын;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"111 421" деген сандар "67 207" деген сандармен ауыстырылсын;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"7 043 316" деген сандар "6 978 926" деген сандармен ауыстырылсын.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"8 215 030" деген сандар "9 872 397" деген сандармен ауыстырылсын.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"таза бюджеттік несиелендіру – 1 578 367 мың теңге, оның ішінде: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1 599 853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21 486 мың теңге".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"-23 858" деген сандар "-1 724 129" деген сандармен ауыстырылсын.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 – 1 724 129 мың теңге, оның ішінде: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1 599 853 мың теңге;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21 486 мың теңге;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145 762 мың теңге".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"800 000" деген сандар "607 366" деген сандармен ауыстырылсын;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"46 074" деген сандар "47 044" деген сандармен ауыстырылсын;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бюджет, қаржы, экономика, кәсіпкерлікті дамыту, аграрлық мәселелер және экология жөніндегі тұрақты комиссияға (А. Баймуратова) жүктелсін.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енгiзiледi.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Аккайнанов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Бейсқали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Қызылқоға аудандық мәслихатының 2020 жылғы 9 сәуірі № L-1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30 желтоқсандағы № XLVII-3 шешіміне 1 қосымша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0"/>
        <w:gridCol w:w="651"/>
        <w:gridCol w:w="6806"/>
        <w:gridCol w:w="3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8 150 640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1 097 544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241 190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239 690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122 201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122 201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720 103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716 530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62 995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6 978 926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алынатын трансферттер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6 978 920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6 978 920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92"/>
        <w:gridCol w:w="1292"/>
        <w:gridCol w:w="5157"/>
        <w:gridCol w:w="2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9 872 397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671 269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272 603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132 123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 қызмет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390 991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131 507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84 723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5 078 108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75 224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4 752 915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130 196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130 196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4 622 719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4 347 712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249 969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249 969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911 433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456 506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456 506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284 510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51 359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327 144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47 241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 автомобиль жолдары бөлімі</w:t>
            </w:r>
          </w:p>
          <w:bookmarkEnd w:id="25"/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364 177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67 881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67 881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67 881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166 438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66 381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1 410 477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1 410 477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 автомобиль жолдары бөлімі</w:t>
            </w:r>
          </w:p>
          <w:bookmarkEnd w:id="26"/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1 410 477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1 401 277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1 151 591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1 151 591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1 151 591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нысаналы трансферт есебінен облыстық бюджеттен бөлінген нысаналы мақсатқа сай пайдаланылмаған нысаналы трансферттерді қайтару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1 046 141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1025"/>
        <w:gridCol w:w="1025"/>
        <w:gridCol w:w="3838"/>
        <w:gridCol w:w="53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-1 724 129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1 724 129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1 599 853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1 599 853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1 599 853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899"/>
        <w:gridCol w:w="1897"/>
        <w:gridCol w:w="1897"/>
        <w:gridCol w:w="306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1477"/>
        <w:gridCol w:w="1477"/>
        <w:gridCol w:w="1887"/>
        <w:gridCol w:w="59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