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14ba" w14:textId="a431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мәслихатының 2013 жылғы 11 желтоқсандағы № ХХ-10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2020 жылғы 30 сәуірдегі № LІ-1 шешімі. Атырау облысының Әділет департаментінде 2020 жылғы 5 мамырда № 4646 болып тіркелді. Күші жойылды - Атырау облысы Қызылқоға аудандық мәслихатының 2021 жылғы 8 қыркүйектегі № 7-1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08.09.2021 № </w:t>
      </w:r>
      <w:r>
        <w:rPr>
          <w:rFonts w:ascii="Times New Roman"/>
          <w:b w:val="false"/>
          <w:i w:val="false"/>
          <w:color w:val="ff0000"/>
          <w:sz w:val="28"/>
        </w:rPr>
        <w:t>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аудан әкімдігінің 2020 жылғы 24 қаңтардағы № 15 қаулысына сәйкес, Қызылқоға аудандық маслихаты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Қызылқоға аудандық мәслихатының 2013 жылғы 11 желтоқсандағы № ХХ-10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2821 болып тіркелген, 2014 жылғы 9 қаңтарда аудандық "Қызылқоға"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2 қосымшасының </w:t>
      </w:r>
      <w:r>
        <w:rPr>
          <w:rFonts w:ascii="Times New Roman"/>
          <w:b w:val="false"/>
          <w:i w:val="false"/>
          <w:color w:val="000000"/>
          <w:sz w:val="28"/>
        </w:rPr>
        <w:t>1 тармағы</w:t>
      </w:r>
      <w:r>
        <w:rPr>
          <w:rFonts w:ascii="Times New Roman"/>
          <w:b w:val="false"/>
          <w:i w:val="false"/>
          <w:color w:val="000000"/>
          <w:sz w:val="28"/>
        </w:rPr>
        <w:t xml:space="preserve"> осы шешімнің қосымшасына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Қызылқоға аудандық мәслихатының әлеуметтік мәселелер, гендерлік саясат, үкіметтік емес ұйымдармен байланыс жөніндегі тұрақты комиссиясына (Сәрсенғалиева С.)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таралады.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Аккайнанов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мәслихатының 2020 жылғы 30 сәуірі № LI-1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2013 жылғы 11 желтоқсандағы № ХХ-10 шешіміне 2-қосымша</w:t>
            </w:r>
          </w:p>
        </w:tc>
      </w:tr>
    </w:tbl>
    <w:bookmarkStart w:name="z13" w:id="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10181"/>
        <w:gridCol w:w="443"/>
        <w:gridCol w:w="1392"/>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(бұдан әрі – КСР) Одағы iшкi iстер және мемлекеттiк қауiпсiздiк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5, 6, 7 және 8-баптарында көрсетілген адамдардың отбасы;</w:t>
            </w: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екінші рет тұрмыс құрмаған, қайтыс болған соғыс мүгедектерінің және соларға теңестірілген мүгедектердің әйелдері (күйеулері);</w:t>
            </w: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жылы 22 маусымнан бастап 1945 жылғы 9 мамырды қоса алғанда кемінде 6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