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ade1" w14:textId="0c1a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16 қаңтардағы № 354-VІ "2020-2022 жылдарға арналған Индер ауданының ауылдық округтерінің және Индербор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2020 жылғы 30 маусымдағы № 388-VI шешімі. Атырау облысының Әділет департаментінде 2020 жылғы 10 шілдеде № 4693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2020-2022 жылдарға арналған Индер ауданының ауылдық округтерінің және Индербор кентінің бюджеттерін нақтылау туралы ұсынысын қарап, аудандық мәслихат кезектен тыс LI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2020 жылғы 16 қаңтардағы № 354-VІ "2020-2022 жылдарға арналған Индер ауданының ауылдық округтерінің және Индербор кентінің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4580 санымен тіркелген, 2020 жылғы 27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"125 100" деген сандар "137 046" деген сандармен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"120 290" деген сандар "132 236"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"125 100" деген сандар "137 835"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"789" деген сандармен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жолдағы: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"789" деген сандармен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"86 847" деген сандар "116 628" деген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"80 868" деген сандар "110 649" деген сандармен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"86 847" деген сандар "117 887" деген сандармен ауыстырылсын;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"1 259" деген сандармен ауыстырылсын;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жолдағы: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"1 259" деген сандармен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"89 583" деген сандар "102 543" деген сандармен ауыстырылсын;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"83 143" деген сандар "96 103" деген сандармен ауыстырылсын;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"89 583" деген сандар "103 871" деген сандармен ауыстырылсын;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"1 328" деген сандармен ауыстырылсын;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жолдағы: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"1 328" деген сандармен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"122 852" деген сандар "132 290" деген сандармен ауыстырылсын;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"117 472" деген сандар "126 910" деген сандармен ауыстырылсын;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"122 852" деген сандар "133 696" деген сандармен ауыстырылсын;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"1 406" деген сандармен ауыстырылсын;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жолдағы: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"1 406" деген сандармен ауыстырылсын;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"175 037" деген сандар "200 631" деген сандармен ауыстырылсын;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"167 567" деген сандар "193 161" деген сандармен ауыстырылсын;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"175 037" деген сандар "203 878" деген сандармен ауыстырылсын;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"3 247" деген сандармен ауыстырылсын;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жолдағы: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"3 247" деген сандармен ауыстырылсын;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"919 605" деген сандар "884 209" деген сандармен ауыстырылсын;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"856 305" деген сандар "820 909" деген сандармен ауыстырылсын;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"919 605" деген сандар "1 289 411" деген сандармен ауыстырылсын;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"405 202" деген сандармен ауыстырылсын;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жолдағы: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"0" деген сан "397 608" деген сандармен ауыстырылсын;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жолдағы: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"7 594" деген сандармен ауыстырылсын;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"108 833" деген сандар "118 279" деген сандармен ауыстырылсын;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"107 114" деген сандар "116 181" деген сандармен ауыстырылсын;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"108 833" деген сандар "118 279" деген сандармен ауыстырылсын.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(М. Ілияс) жүктелсін.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"30" маусымдағы кезектен тыс LI сессиясының № 388-VI шешiмiне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354-VI шешiмiне 1-қосымша</w:t>
            </w:r>
          </w:p>
        </w:tc>
      </w:tr>
    </w:tbl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2020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137 046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1 390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171"/>
        <w:gridCol w:w="1171"/>
        <w:gridCol w:w="4712"/>
        <w:gridCol w:w="2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"30" маусымдағы кезектен тыс LI сессиясының № 388-VI шешiмiне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354-VI шешiмiне 4-қосымша</w:t>
            </w:r>
          </w:p>
        </w:tc>
      </w:tr>
    </w:tbl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2020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116 628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110 649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5"/>
        <w:gridCol w:w="1085"/>
        <w:gridCol w:w="4365"/>
        <w:gridCol w:w="3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"30" маусымдағы кезектен тыс LI сессиясының № 388-VI шешiмiне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354-VI шешiмiне 7-қосымша</w:t>
            </w:r>
          </w:p>
        </w:tc>
      </w:tr>
    </w:tbl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2020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5"/>
        <w:gridCol w:w="1085"/>
        <w:gridCol w:w="4365"/>
        <w:gridCol w:w="3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"30" маусымдағы кезектен тыс LI сессиясының № 388-VI шешiмiне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354-VI шешiмiне 10-қосымша</w:t>
            </w:r>
          </w:p>
        </w:tc>
      </w:tr>
    </w:tbl>
    <w:bookmarkStart w:name="z8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2020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132 290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126 910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126 910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5"/>
        <w:gridCol w:w="1085"/>
        <w:gridCol w:w="4365"/>
        <w:gridCol w:w="3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"30" маусымдағы кезектен тыс LI сессиясының № 388-VI шешiмiне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354-VI шешiмiне 13-қосымша</w:t>
            </w:r>
          </w:p>
        </w:tc>
      </w:tr>
    </w:tbl>
    <w:bookmarkStart w:name="z8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2020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200 631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193 161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193 161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5"/>
        <w:gridCol w:w="1085"/>
        <w:gridCol w:w="4365"/>
        <w:gridCol w:w="3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"30" маусымдағы кезектен тыс LI сессиясының № 388-VI шешiмiне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354-VI шешiмiне 16-қосымша</w:t>
            </w:r>
          </w:p>
        </w:tc>
      </w:tr>
    </w:tbl>
    <w:bookmarkStart w:name="z8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2020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884 209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820 909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820 909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3"/>
        <w:gridCol w:w="1230"/>
        <w:gridCol w:w="1230"/>
        <w:gridCol w:w="5502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1 289 411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-405 202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"30" маусымдағы кезектен тыс LI сессиясының № 388-VI шешiмiне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354-VI шешiмiне 19-қосымша</w:t>
            </w:r>
          </w:p>
        </w:tc>
      </w:tr>
    </w:tbl>
    <w:bookmarkStart w:name="z9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2020 жылға арналған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5320"/>
        <w:gridCol w:w="16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