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516d" w14:textId="c945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28 тамыздағы № 132-VI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2020 жылғы 7 желтоқсандағы № 439-VI шешімі. Атырау облысының Әділет департаментінде 2020 жылғы 14 желтоқсанда № 4812 болып тіркелді. Күші жойылды - Атырау облысы Индер аудандық мәслихатының 2023 жылғы 27 қыркүйектегі № 39-VІII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27.09.2023 № </w:t>
      </w:r>
      <w:r>
        <w:rPr>
          <w:rFonts w:ascii="Times New Roman"/>
          <w:b w:val="false"/>
          <w:i w:val="false"/>
          <w:color w:val="ff0000"/>
          <w:sz w:val="28"/>
        </w:rPr>
        <w:t>39-VІII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2017 жылғы 28 тамыздағы № 132-VI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3945 болып тіркелген, 2017 жылғы 27 қырқүйекте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қағидасындағы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1-тараудың</w:t>
      </w:r>
      <w:r>
        <w:rPr>
          <w:rFonts w:ascii="Times New Roman"/>
          <w:b w:val="false"/>
          <w:i w:val="false"/>
          <w:color w:val="000000"/>
          <w:sz w:val="28"/>
        </w:rPr>
        <w:t xml:space="preserve"> тақырыбы келесі редакцияда мазмұндалсын:</w:t>
      </w:r>
    </w:p>
    <w:bookmarkEnd w:id="3"/>
    <w:bookmarkStart w:name="z8" w:id="4"/>
    <w:p>
      <w:pPr>
        <w:spacing w:after="0"/>
        <w:ind w:left="0"/>
        <w:jc w:val="both"/>
      </w:pPr>
      <w:r>
        <w:rPr>
          <w:rFonts w:ascii="Times New Roman"/>
          <w:b w:val="false"/>
          <w:i w:val="false"/>
          <w:color w:val="000000"/>
          <w:sz w:val="28"/>
        </w:rPr>
        <w:t>
      "1-тарау. Жалпы ережелер";</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w:t>
      </w:r>
      <w:r>
        <w:rPr>
          <w:rFonts w:ascii="Times New Roman"/>
          <w:b w:val="false"/>
          <w:i w:val="false"/>
          <w:color w:val="000000"/>
          <w:sz w:val="28"/>
        </w:rPr>
        <w:t xml:space="preserve"> келесі редакцияда мазмұндалсын:</w:t>
      </w:r>
    </w:p>
    <w:bookmarkEnd w:id="5"/>
    <w:bookmarkStart w:name="z10"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1"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7"/>
    <w:bookmarkStart w:name="z12" w:id="8"/>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8"/>
    <w:bookmarkStart w:name="z13" w:id="9"/>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4" w:id="10"/>
    <w:p>
      <w:pPr>
        <w:spacing w:after="0"/>
        <w:ind w:left="0"/>
        <w:jc w:val="both"/>
      </w:pPr>
      <w:r>
        <w:rPr>
          <w:rFonts w:ascii="Times New Roman"/>
          <w:b w:val="false"/>
          <w:i w:val="false"/>
          <w:color w:val="000000"/>
          <w:sz w:val="28"/>
        </w:rPr>
        <w:t>
      4) ең төмен күнкөріс деңгейі – облыстағы статистика органдары есептейтін мөлшері бойынша ең төмен тұтыну себетінің құнына тең, бір адамға қажетті ең төмен ақшалай кіріс;</w:t>
      </w:r>
    </w:p>
    <w:bookmarkEnd w:id="10"/>
    <w:bookmarkStart w:name="z15" w:id="11"/>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1"/>
    <w:bookmarkStart w:name="z16" w:id="12"/>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7" w:id="13"/>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3"/>
    <w:bookmarkStart w:name="z18" w:id="14"/>
    <w:p>
      <w:pPr>
        <w:spacing w:after="0"/>
        <w:ind w:left="0"/>
        <w:jc w:val="both"/>
      </w:pPr>
      <w:r>
        <w:rPr>
          <w:rFonts w:ascii="Times New Roman"/>
          <w:b w:val="false"/>
          <w:i w:val="false"/>
          <w:color w:val="000000"/>
          <w:sz w:val="28"/>
        </w:rPr>
        <w:t>
      8) өмірдегі қиын жағдай – азаматтың тыныс-тіршілігін объективті түрде бұзатын, ол өз бетінше еңсере алмайтын ахуал;</w:t>
      </w:r>
    </w:p>
    <w:bookmarkEnd w:id="14"/>
    <w:bookmarkStart w:name="z19" w:id="15"/>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5"/>
    <w:bookmarkStart w:name="z20" w:id="16"/>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1" w:id="17"/>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7"/>
    <w:bookmarkStart w:name="z22"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w:t>
      </w:r>
      <w:r>
        <w:rPr>
          <w:rFonts w:ascii="Times New Roman"/>
          <w:b w:val="false"/>
          <w:i w:val="false"/>
          <w:color w:val="000000"/>
          <w:sz w:val="28"/>
        </w:rPr>
        <w:t xml:space="preserve"> келесі редакцияда мазмұндалсын:</w:t>
      </w:r>
    </w:p>
    <w:bookmarkEnd w:id="18"/>
    <w:bookmarkStart w:name="z23" w:id="19"/>
    <w:p>
      <w:pPr>
        <w:spacing w:after="0"/>
        <w:ind w:left="0"/>
        <w:jc w:val="both"/>
      </w:pPr>
      <w:r>
        <w:rPr>
          <w:rFonts w:ascii="Times New Roman"/>
          <w:b w:val="false"/>
          <w:i w:val="false"/>
          <w:color w:val="000000"/>
          <w:sz w:val="28"/>
        </w:rPr>
        <w:t xml:space="preserve">
      "4.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9"/>
    <w:bookmarkStart w:name="z24"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2-тараудың</w:t>
      </w:r>
      <w:r>
        <w:rPr>
          <w:rFonts w:ascii="Times New Roman"/>
          <w:b w:val="false"/>
          <w:i w:val="false"/>
          <w:color w:val="000000"/>
          <w:sz w:val="28"/>
        </w:rPr>
        <w:t xml:space="preserve"> тақырыбы келесі редакцияда мазмұндалсын:</w:t>
      </w:r>
    </w:p>
    <w:bookmarkEnd w:id="20"/>
    <w:bookmarkStart w:name="z25" w:id="21"/>
    <w:p>
      <w:pPr>
        <w:spacing w:after="0"/>
        <w:ind w:left="0"/>
        <w:jc w:val="both"/>
      </w:pPr>
      <w:r>
        <w:rPr>
          <w:rFonts w:ascii="Times New Roman"/>
          <w:b w:val="false"/>
          <w:i w:val="false"/>
          <w:color w:val="000000"/>
          <w:sz w:val="28"/>
        </w:rPr>
        <w:t>
      "2-тарау. Әлеуметтік көмек алушылар санаттарының тізбесін айқындау және әлеуметтік көмектің мөлшерлерін белгілеу тәртібі";</w:t>
      </w:r>
    </w:p>
    <w:bookmarkEnd w:id="21"/>
    <w:bookmarkStart w:name="z26"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3-тараудың</w:t>
      </w:r>
      <w:r>
        <w:rPr>
          <w:rFonts w:ascii="Times New Roman"/>
          <w:b w:val="false"/>
          <w:i w:val="false"/>
          <w:color w:val="000000"/>
          <w:sz w:val="28"/>
        </w:rPr>
        <w:t xml:space="preserve"> тақырыбы келесі редакцияда мазмұндалсын:</w:t>
      </w:r>
    </w:p>
    <w:bookmarkEnd w:id="22"/>
    <w:bookmarkStart w:name="z27" w:id="23"/>
    <w:p>
      <w:pPr>
        <w:spacing w:after="0"/>
        <w:ind w:left="0"/>
        <w:jc w:val="both"/>
      </w:pPr>
      <w:r>
        <w:rPr>
          <w:rFonts w:ascii="Times New Roman"/>
          <w:b w:val="false"/>
          <w:i w:val="false"/>
          <w:color w:val="000000"/>
          <w:sz w:val="28"/>
        </w:rPr>
        <w:t>
      "3-тарау. Әлеуметтік көмек көрсету тәртібі";</w:t>
      </w:r>
    </w:p>
    <w:bookmarkEnd w:id="23"/>
    <w:bookmarkStart w:name="z28"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мазмұндалсын:</w:t>
      </w:r>
    </w:p>
    <w:bookmarkEnd w:id="24"/>
    <w:bookmarkStart w:name="z29" w:id="25"/>
    <w:p>
      <w:pPr>
        <w:spacing w:after="0"/>
        <w:ind w:left="0"/>
        <w:jc w:val="both"/>
      </w:pPr>
      <w:r>
        <w:rPr>
          <w:rFonts w:ascii="Times New Roman"/>
          <w:b w:val="false"/>
          <w:i w:val="false"/>
          <w:color w:val="000000"/>
          <w:sz w:val="28"/>
        </w:rPr>
        <w:t>
      "12. Өмірде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25"/>
    <w:bookmarkStart w:name="z30" w:id="26"/>
    <w:p>
      <w:pPr>
        <w:spacing w:after="0"/>
        <w:ind w:left="0"/>
        <w:jc w:val="both"/>
      </w:pPr>
      <w:r>
        <w:rPr>
          <w:rFonts w:ascii="Times New Roman"/>
          <w:b w:val="false"/>
          <w:i w:val="false"/>
          <w:color w:val="000000"/>
          <w:sz w:val="28"/>
        </w:rPr>
        <w:t>
      1) жеке басын куәландыратын құжатпен;</w:t>
      </w:r>
    </w:p>
    <w:bookmarkEnd w:id="26"/>
    <w:bookmarkStart w:name="z31" w:id="27"/>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27"/>
    <w:bookmarkStart w:name="z32" w:id="28"/>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28"/>
    <w:bookmarkStart w:name="z33" w:id="29"/>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29"/>
    <w:bookmarkStart w:name="z34"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мазмұндалсын:</w:t>
      </w:r>
    </w:p>
    <w:bookmarkEnd w:id="30"/>
    <w:bookmarkStart w:name="z35" w:id="31"/>
    <w:p>
      <w:pPr>
        <w:spacing w:after="0"/>
        <w:ind w:left="0"/>
        <w:jc w:val="both"/>
      </w:pPr>
      <w:r>
        <w:rPr>
          <w:rFonts w:ascii="Times New Roman"/>
          <w:b w:val="false"/>
          <w:i w:val="false"/>
          <w:color w:val="000000"/>
          <w:sz w:val="28"/>
        </w:rPr>
        <w:t>
      "13. Салыстырып тексеру үшін құжаттардың төлнұсқалары ұсынылады, содан кейін құжаттардың төлнұсқалары өтініш берушіге қайтарылады.";</w:t>
      </w:r>
    </w:p>
    <w:bookmarkEnd w:id="31"/>
    <w:bookmarkStart w:name="z36" w:id="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4-тараудың</w:t>
      </w:r>
      <w:r>
        <w:rPr>
          <w:rFonts w:ascii="Times New Roman"/>
          <w:b w:val="false"/>
          <w:i w:val="false"/>
          <w:color w:val="000000"/>
          <w:sz w:val="28"/>
        </w:rPr>
        <w:t xml:space="preserve"> тақырыбы келесі редакцияда мазмұндалсын:</w:t>
      </w:r>
    </w:p>
    <w:bookmarkEnd w:id="32"/>
    <w:bookmarkStart w:name="z37" w:id="33"/>
    <w:p>
      <w:pPr>
        <w:spacing w:after="0"/>
        <w:ind w:left="0"/>
        <w:jc w:val="both"/>
      </w:pPr>
      <w:r>
        <w:rPr>
          <w:rFonts w:ascii="Times New Roman"/>
          <w:b w:val="false"/>
          <w:i w:val="false"/>
          <w:color w:val="000000"/>
          <w:sz w:val="28"/>
        </w:rPr>
        <w:t>
      "4-тарау. Көрсетілетін әлеуметтік көмекті тоқтату және қайтару үшін негіздер";</w:t>
      </w:r>
    </w:p>
    <w:bookmarkEnd w:id="33"/>
    <w:bookmarkStart w:name="z38" w:id="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5-тараудың</w:t>
      </w:r>
      <w:r>
        <w:rPr>
          <w:rFonts w:ascii="Times New Roman"/>
          <w:b w:val="false"/>
          <w:i w:val="false"/>
          <w:color w:val="000000"/>
          <w:sz w:val="28"/>
        </w:rPr>
        <w:t xml:space="preserve"> тақырыбы келесі редакцияда мазмұндалсын:</w:t>
      </w:r>
    </w:p>
    <w:bookmarkEnd w:id="34"/>
    <w:bookmarkStart w:name="z39" w:id="35"/>
    <w:p>
      <w:pPr>
        <w:spacing w:after="0"/>
        <w:ind w:left="0"/>
        <w:jc w:val="both"/>
      </w:pPr>
      <w:r>
        <w:rPr>
          <w:rFonts w:ascii="Times New Roman"/>
          <w:b w:val="false"/>
          <w:i w:val="false"/>
          <w:color w:val="000000"/>
          <w:sz w:val="28"/>
        </w:rPr>
        <w:t>
      "5-тарау. Қорытынды ереже";</w:t>
      </w:r>
    </w:p>
    <w:bookmarkEnd w:id="35"/>
    <w:bookmarkStart w:name="z40" w:id="36"/>
    <w:p>
      <w:pPr>
        <w:spacing w:after="0"/>
        <w:ind w:left="0"/>
        <w:jc w:val="both"/>
      </w:pPr>
      <w:r>
        <w:rPr>
          <w:rFonts w:ascii="Times New Roman"/>
          <w:b w:val="false"/>
          <w:i w:val="false"/>
          <w:color w:val="000000"/>
          <w:sz w:val="28"/>
        </w:rPr>
        <w:t xml:space="preserve">
      10) әлеуметтік көмек көрсетудің оның мөлшерлерін белгілеудің және мұқтаж азаматтардың жекелеген санаттарының тізбесін айқындаудың қағидасының </w:t>
      </w:r>
      <w:r>
        <w:rPr>
          <w:rFonts w:ascii="Times New Roman"/>
          <w:b w:val="false"/>
          <w:i w:val="false"/>
          <w:color w:val="000000"/>
          <w:sz w:val="28"/>
        </w:rPr>
        <w:t>1-қосымшасы</w:t>
      </w:r>
      <w:r>
        <w:rPr>
          <w:rFonts w:ascii="Times New Roman"/>
          <w:b w:val="false"/>
          <w:i w:val="false"/>
          <w:color w:val="000000"/>
          <w:sz w:val="28"/>
        </w:rPr>
        <w:t xml:space="preserve"> алынып тасталсын;</w:t>
      </w:r>
    </w:p>
    <w:bookmarkEnd w:id="36"/>
    <w:bookmarkStart w:name="z41" w:id="37"/>
    <w:p>
      <w:pPr>
        <w:spacing w:after="0"/>
        <w:ind w:left="0"/>
        <w:jc w:val="both"/>
      </w:pPr>
      <w:r>
        <w:rPr>
          <w:rFonts w:ascii="Times New Roman"/>
          <w:b w:val="false"/>
          <w:i w:val="false"/>
          <w:color w:val="000000"/>
          <w:sz w:val="28"/>
        </w:rPr>
        <w:t xml:space="preserve">
      11) әлеуметтік көмек көрсетудің оның мөлшерлерін белгілеудің және мұқтаж азаматтардың жекелеген санаттарының тізбесін айқындаудың қағидасының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7"/>
    <w:bookmarkStart w:name="z42" w:id="38"/>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ісі, білім беру, мәдениет, денсаулық сақтау мәселелері жөніндегі тұрақты комиссиясына (Қ. Гилманов) жүктелсін.</w:t>
      </w:r>
    </w:p>
    <w:bookmarkEnd w:id="38"/>
    <w:bookmarkStart w:name="z43" w:id="3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Ілияс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2020 жылғы 7 желтоқсандағы № 439-VI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көрсетудің,оның мөлшерлерін белгілеудің және мұқтаж азаматтардың жекелеген санаттарының тізбесін айқындаудың қағидаларына 2-қосымша</w:t>
            </w:r>
          </w:p>
        </w:tc>
      </w:tr>
    </w:tbl>
    <w:bookmarkStart w:name="z48" w:id="40"/>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bookmarkEnd w:id="40"/>
    <w:bookmarkStart w:name="z49" w:id="41"/>
    <w:p>
      <w:pPr>
        <w:spacing w:after="0"/>
        <w:ind w:left="0"/>
        <w:jc w:val="both"/>
      </w:pPr>
      <w:r>
        <w:rPr>
          <w:rFonts w:ascii="Times New Roman"/>
          <w:b w:val="false"/>
          <w:i w:val="false"/>
          <w:color w:val="000000"/>
          <w:sz w:val="28"/>
        </w:rPr>
        <w:t>
      20__ жылғы "__"</w:t>
      </w:r>
    </w:p>
    <w:bookmarkEnd w:id="41"/>
    <w:bookmarkStart w:name="z50" w:id="42"/>
    <w:p>
      <w:pPr>
        <w:spacing w:after="0"/>
        <w:ind w:left="0"/>
        <w:jc w:val="both"/>
      </w:pPr>
      <w:r>
        <w:rPr>
          <w:rFonts w:ascii="Times New Roman"/>
          <w:b w:val="false"/>
          <w:i w:val="false"/>
          <w:color w:val="000000"/>
          <w:sz w:val="28"/>
        </w:rPr>
        <w:t>
      __________________________________________________________</w:t>
      </w:r>
    </w:p>
    <w:bookmarkEnd w:id="42"/>
    <w:bookmarkStart w:name="z51" w:id="43"/>
    <w:p>
      <w:pPr>
        <w:spacing w:after="0"/>
        <w:ind w:left="0"/>
        <w:jc w:val="both"/>
      </w:pPr>
      <w:r>
        <w:rPr>
          <w:rFonts w:ascii="Times New Roman"/>
          <w:b w:val="false"/>
          <w:i w:val="false"/>
          <w:color w:val="000000"/>
          <w:sz w:val="28"/>
        </w:rPr>
        <w:t>
      (елді мекен)</w:t>
      </w:r>
    </w:p>
    <w:bookmarkEnd w:id="43"/>
    <w:bookmarkStart w:name="z52" w:id="44"/>
    <w:p>
      <w:pPr>
        <w:spacing w:after="0"/>
        <w:ind w:left="0"/>
        <w:jc w:val="both"/>
      </w:pPr>
      <w:r>
        <w:rPr>
          <w:rFonts w:ascii="Times New Roman"/>
          <w:b w:val="false"/>
          <w:i w:val="false"/>
          <w:color w:val="000000"/>
          <w:sz w:val="28"/>
        </w:rPr>
        <w:t xml:space="preserve">
      1. Өтініш берушінің тегі, аты, әкесінің аты (бар болса) ________________________ </w:t>
      </w:r>
    </w:p>
    <w:bookmarkEnd w:id="44"/>
    <w:bookmarkStart w:name="z53" w:id="45"/>
    <w:p>
      <w:pPr>
        <w:spacing w:after="0"/>
        <w:ind w:left="0"/>
        <w:jc w:val="both"/>
      </w:pPr>
      <w:r>
        <w:rPr>
          <w:rFonts w:ascii="Times New Roman"/>
          <w:b w:val="false"/>
          <w:i w:val="false"/>
          <w:color w:val="000000"/>
          <w:sz w:val="28"/>
        </w:rPr>
        <w:t xml:space="preserve">
      2. Тұратын мекенжайы __________________________________________________ </w:t>
      </w:r>
    </w:p>
    <w:bookmarkEnd w:id="45"/>
    <w:bookmarkStart w:name="z54" w:id="46"/>
    <w:p>
      <w:pPr>
        <w:spacing w:after="0"/>
        <w:ind w:left="0"/>
        <w:jc w:val="both"/>
      </w:pPr>
      <w:r>
        <w:rPr>
          <w:rFonts w:ascii="Times New Roman"/>
          <w:b w:val="false"/>
          <w:i w:val="false"/>
          <w:color w:val="000000"/>
          <w:sz w:val="28"/>
        </w:rPr>
        <w:t xml:space="preserve">
      3. Орын алуына байланысты өтініш беруші әлеуметтік көмекке өтініш берген өмірдегі қиын жағдай ___________________________________________________. </w:t>
      </w:r>
    </w:p>
    <w:bookmarkEnd w:id="46"/>
    <w:bookmarkStart w:name="z55" w:id="47"/>
    <w:p>
      <w:pPr>
        <w:spacing w:after="0"/>
        <w:ind w:left="0"/>
        <w:jc w:val="both"/>
      </w:pPr>
      <w:r>
        <w:rPr>
          <w:rFonts w:ascii="Times New Roman"/>
          <w:b w:val="false"/>
          <w:i w:val="false"/>
          <w:color w:val="000000"/>
          <w:sz w:val="28"/>
        </w:rPr>
        <w:t>
      4. Отбасы құрамы (отбасында нақты тұратындар есептеледі) ____ адам, оның ішінде: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48"/>
    <w:p>
      <w:pPr>
        <w:spacing w:after="0"/>
        <w:ind w:left="0"/>
        <w:jc w:val="both"/>
      </w:pPr>
      <w:r>
        <w:rPr>
          <w:rFonts w:ascii="Times New Roman"/>
          <w:b w:val="false"/>
          <w:i w:val="false"/>
          <w:color w:val="000000"/>
          <w:sz w:val="28"/>
        </w:rPr>
        <w:t xml:space="preserve">
      Еңбекке жарамды барлығы _________ адам. </w:t>
      </w:r>
    </w:p>
    <w:bookmarkEnd w:id="48"/>
    <w:bookmarkStart w:name="z57" w:id="49"/>
    <w:p>
      <w:pPr>
        <w:spacing w:after="0"/>
        <w:ind w:left="0"/>
        <w:jc w:val="both"/>
      </w:pPr>
      <w:r>
        <w:rPr>
          <w:rFonts w:ascii="Times New Roman"/>
          <w:b w:val="false"/>
          <w:i w:val="false"/>
          <w:color w:val="000000"/>
          <w:sz w:val="28"/>
        </w:rPr>
        <w:t xml:space="preserve">
      Жұмыспен қамту органдарында жұмыссыз ретінде тіркелгендері _______ адам. </w:t>
      </w:r>
    </w:p>
    <w:bookmarkEnd w:id="49"/>
    <w:bookmarkStart w:name="z58" w:id="50"/>
    <w:p>
      <w:pPr>
        <w:spacing w:after="0"/>
        <w:ind w:left="0"/>
        <w:jc w:val="both"/>
      </w:pPr>
      <w:r>
        <w:rPr>
          <w:rFonts w:ascii="Times New Roman"/>
          <w:b w:val="false"/>
          <w:i w:val="false"/>
          <w:color w:val="000000"/>
          <w:sz w:val="28"/>
        </w:rPr>
        <w:t xml:space="preserve">
      Балалардың саны: ______, олардың ішінен жоғары және орта оқу орындарында ақылы негізде оқитындар _______ адам, оқу құны жылына _______ теңге. </w:t>
      </w:r>
    </w:p>
    <w:bookmarkEnd w:id="50"/>
    <w:bookmarkStart w:name="z59" w:id="51"/>
    <w:p>
      <w:pPr>
        <w:spacing w:after="0"/>
        <w:ind w:left="0"/>
        <w:jc w:val="both"/>
      </w:pPr>
      <w:r>
        <w:rPr>
          <w:rFonts w:ascii="Times New Roman"/>
          <w:b w:val="false"/>
          <w:i w:val="false"/>
          <w:color w:val="000000"/>
          <w:sz w:val="28"/>
        </w:rPr>
        <w:t xml:space="preserve">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 _____________________________________________________________________. </w:t>
      </w:r>
    </w:p>
    <w:bookmarkEnd w:id="51"/>
    <w:bookmarkStart w:name="z60" w:id="52"/>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w:t>
      </w:r>
    </w:p>
    <w:bookmarkEnd w:id="52"/>
    <w:bookmarkStart w:name="z61" w:id="53"/>
    <w:p>
      <w:pPr>
        <w:spacing w:after="0"/>
        <w:ind w:left="0"/>
        <w:jc w:val="both"/>
      </w:pPr>
      <w:r>
        <w:rPr>
          <w:rFonts w:ascii="Times New Roman"/>
          <w:b w:val="false"/>
          <w:i w:val="false"/>
          <w:color w:val="000000"/>
          <w:sz w:val="28"/>
        </w:rPr>
        <w:t xml:space="preserve">
      _______________________________________________________________. </w:t>
      </w:r>
    </w:p>
    <w:bookmarkEnd w:id="53"/>
    <w:bookmarkStart w:name="z62" w:id="54"/>
    <w:p>
      <w:pPr>
        <w:spacing w:after="0"/>
        <w:ind w:left="0"/>
        <w:jc w:val="both"/>
      </w:pPr>
      <w:r>
        <w:rPr>
          <w:rFonts w:ascii="Times New Roman"/>
          <w:b w:val="false"/>
          <w:i w:val="false"/>
          <w:color w:val="000000"/>
          <w:sz w:val="28"/>
        </w:rPr>
        <w:t xml:space="preserve">
      Тұрғын үйді ұстауға арналған шығыстар:__________________________________. </w:t>
      </w:r>
    </w:p>
    <w:bookmarkEnd w:id="54"/>
    <w:bookmarkStart w:name="z63" w:id="55"/>
    <w:p>
      <w:pPr>
        <w:spacing w:after="0"/>
        <w:ind w:left="0"/>
        <w:jc w:val="both"/>
      </w:pPr>
      <w:r>
        <w:rPr>
          <w:rFonts w:ascii="Times New Roman"/>
          <w:b w:val="false"/>
          <w:i w:val="false"/>
          <w:color w:val="000000"/>
          <w:sz w:val="28"/>
        </w:rPr>
        <w:t>
      Отбасының табысы: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56"/>
    <w:p>
      <w:pPr>
        <w:spacing w:after="0"/>
        <w:ind w:left="0"/>
        <w:jc w:val="both"/>
      </w:pPr>
      <w:r>
        <w:rPr>
          <w:rFonts w:ascii="Times New Roman"/>
          <w:b w:val="false"/>
          <w:i w:val="false"/>
          <w:color w:val="000000"/>
          <w:sz w:val="28"/>
        </w:rPr>
        <w:t xml:space="preserve">
      6. Мыналардың: автокөлігінің болуы (маркасы, шығарылған жылы, құқық беретін құжат, оны пайдаланғаннан түскен мәлімделген табыс)______________________________. </w:t>
      </w:r>
    </w:p>
    <w:bookmarkEnd w:id="56"/>
    <w:bookmarkStart w:name="z65" w:id="57"/>
    <w:p>
      <w:pPr>
        <w:spacing w:after="0"/>
        <w:ind w:left="0"/>
        <w:jc w:val="both"/>
      </w:pPr>
      <w:r>
        <w:rPr>
          <w:rFonts w:ascii="Times New Roman"/>
          <w:b w:val="false"/>
          <w:i w:val="false"/>
          <w:color w:val="000000"/>
          <w:sz w:val="28"/>
        </w:rPr>
        <w:t xml:space="preserve">
      қазіргі уақытта өздері тұрып жатқаннан бөлек өзге тұрғын үйінің болуы (оны пайдаланғаннан түскен мәлімделген табыс) ______________________________. </w:t>
      </w:r>
    </w:p>
    <w:bookmarkEnd w:id="57"/>
    <w:bookmarkStart w:name="z66" w:id="58"/>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58"/>
    <w:bookmarkStart w:name="z67" w:id="59"/>
    <w:p>
      <w:pPr>
        <w:spacing w:after="0"/>
        <w:ind w:left="0"/>
        <w:jc w:val="both"/>
      </w:pPr>
      <w:r>
        <w:rPr>
          <w:rFonts w:ascii="Times New Roman"/>
          <w:b w:val="false"/>
          <w:i w:val="false"/>
          <w:color w:val="000000"/>
          <w:sz w:val="28"/>
        </w:rPr>
        <w:t xml:space="preserve">
      ____________________________________________________________________. </w:t>
      </w:r>
    </w:p>
    <w:bookmarkEnd w:id="59"/>
    <w:bookmarkStart w:name="z68" w:id="60"/>
    <w:p>
      <w:pPr>
        <w:spacing w:after="0"/>
        <w:ind w:left="0"/>
        <w:jc w:val="both"/>
      </w:pPr>
      <w:r>
        <w:rPr>
          <w:rFonts w:ascii="Times New Roman"/>
          <w:b w:val="false"/>
          <w:i w:val="false"/>
          <w:color w:val="000000"/>
          <w:sz w:val="28"/>
        </w:rPr>
        <w:t>
      8. Отбасының өзге де табыстары (нысаны, сомасы, көзі):</w:t>
      </w:r>
    </w:p>
    <w:bookmarkEnd w:id="60"/>
    <w:bookmarkStart w:name="z69" w:id="61"/>
    <w:p>
      <w:pPr>
        <w:spacing w:after="0"/>
        <w:ind w:left="0"/>
        <w:jc w:val="both"/>
      </w:pPr>
      <w:r>
        <w:rPr>
          <w:rFonts w:ascii="Times New Roman"/>
          <w:b w:val="false"/>
          <w:i w:val="false"/>
          <w:color w:val="000000"/>
          <w:sz w:val="28"/>
        </w:rPr>
        <w:t xml:space="preserve">
      ____________________________________________________________________. </w:t>
      </w:r>
    </w:p>
    <w:bookmarkEnd w:id="61"/>
    <w:bookmarkStart w:name="z70" w:id="62"/>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bookmarkEnd w:id="62"/>
    <w:bookmarkStart w:name="z71" w:id="63"/>
    <w:p>
      <w:pPr>
        <w:spacing w:after="0"/>
        <w:ind w:left="0"/>
        <w:jc w:val="both"/>
      </w:pPr>
      <w:r>
        <w:rPr>
          <w:rFonts w:ascii="Times New Roman"/>
          <w:b w:val="false"/>
          <w:i w:val="false"/>
          <w:color w:val="000000"/>
          <w:sz w:val="28"/>
        </w:rPr>
        <w:t>
      _____________________________________________________________________</w:t>
      </w:r>
    </w:p>
    <w:bookmarkEnd w:id="63"/>
    <w:bookmarkStart w:name="z72" w:id="64"/>
    <w:p>
      <w:pPr>
        <w:spacing w:after="0"/>
        <w:ind w:left="0"/>
        <w:jc w:val="both"/>
      </w:pPr>
      <w:r>
        <w:rPr>
          <w:rFonts w:ascii="Times New Roman"/>
          <w:b w:val="false"/>
          <w:i w:val="false"/>
          <w:color w:val="000000"/>
          <w:sz w:val="28"/>
        </w:rPr>
        <w:t>
      10. Тұратын жерінің санитариялық-эпидемиологиялық жағдайы:</w:t>
      </w:r>
    </w:p>
    <w:bookmarkEnd w:id="64"/>
    <w:bookmarkStart w:name="z73" w:id="65"/>
    <w:p>
      <w:pPr>
        <w:spacing w:after="0"/>
        <w:ind w:left="0"/>
        <w:jc w:val="both"/>
      </w:pPr>
      <w:r>
        <w:rPr>
          <w:rFonts w:ascii="Times New Roman"/>
          <w:b w:val="false"/>
          <w:i w:val="false"/>
          <w:color w:val="000000"/>
          <w:sz w:val="28"/>
        </w:rPr>
        <w:t xml:space="preserve">
      _____________________________________________________________________ </w:t>
      </w:r>
    </w:p>
    <w:bookmarkEnd w:id="65"/>
    <w:bookmarkStart w:name="z74" w:id="66"/>
    <w:p>
      <w:pPr>
        <w:spacing w:after="0"/>
        <w:ind w:left="0"/>
        <w:jc w:val="both"/>
      </w:pPr>
      <w:r>
        <w:rPr>
          <w:rFonts w:ascii="Times New Roman"/>
          <w:b w:val="false"/>
          <w:i w:val="false"/>
          <w:color w:val="000000"/>
          <w:sz w:val="28"/>
        </w:rPr>
        <w:t xml:space="preserve">
      Комиссия төрағасы: ___________________________________________________ </w:t>
      </w:r>
    </w:p>
    <w:bookmarkEnd w:id="66"/>
    <w:bookmarkStart w:name="z75" w:id="67"/>
    <w:p>
      <w:pPr>
        <w:spacing w:after="0"/>
        <w:ind w:left="0"/>
        <w:jc w:val="both"/>
      </w:pPr>
      <w:r>
        <w:rPr>
          <w:rFonts w:ascii="Times New Roman"/>
          <w:b w:val="false"/>
          <w:i w:val="false"/>
          <w:color w:val="000000"/>
          <w:sz w:val="28"/>
        </w:rPr>
        <w:t xml:space="preserve">
      Комиссия мүшелері: ___________________________________________________ </w:t>
      </w:r>
    </w:p>
    <w:bookmarkEnd w:id="67"/>
    <w:bookmarkStart w:name="z76" w:id="68"/>
    <w:p>
      <w:pPr>
        <w:spacing w:after="0"/>
        <w:ind w:left="0"/>
        <w:jc w:val="both"/>
      </w:pPr>
      <w:r>
        <w:rPr>
          <w:rFonts w:ascii="Times New Roman"/>
          <w:b w:val="false"/>
          <w:i w:val="false"/>
          <w:color w:val="000000"/>
          <w:sz w:val="28"/>
        </w:rPr>
        <w:t xml:space="preserve">
       (қолдары) (тегі, аты, әкесінің аты) </w:t>
      </w:r>
    </w:p>
    <w:bookmarkEnd w:id="68"/>
    <w:bookmarkStart w:name="z77" w:id="69"/>
    <w:p>
      <w:pPr>
        <w:spacing w:after="0"/>
        <w:ind w:left="0"/>
        <w:jc w:val="both"/>
      </w:pPr>
      <w:r>
        <w:rPr>
          <w:rFonts w:ascii="Times New Roman"/>
          <w:b w:val="false"/>
          <w:i w:val="false"/>
          <w:color w:val="000000"/>
          <w:sz w:val="28"/>
        </w:rPr>
        <w:t xml:space="preserve">
      Жасалған актімен таныстым: ____________________________________________ </w:t>
      </w:r>
    </w:p>
    <w:bookmarkEnd w:id="69"/>
    <w:bookmarkStart w:name="z78" w:id="70"/>
    <w:p>
      <w:pPr>
        <w:spacing w:after="0"/>
        <w:ind w:left="0"/>
        <w:jc w:val="both"/>
      </w:pPr>
      <w:r>
        <w:rPr>
          <w:rFonts w:ascii="Times New Roman"/>
          <w:b w:val="false"/>
          <w:i w:val="false"/>
          <w:color w:val="000000"/>
          <w:sz w:val="28"/>
        </w:rPr>
        <w:t xml:space="preserve">
      Өтініш берушінің тегі, аты, әкесінің аты (бар болса) және қолы________________ </w:t>
      </w:r>
    </w:p>
    <w:bookmarkEnd w:id="70"/>
    <w:bookmarkStart w:name="z79" w:id="71"/>
    <w:p>
      <w:pPr>
        <w:spacing w:after="0"/>
        <w:ind w:left="0"/>
        <w:jc w:val="both"/>
      </w:pPr>
      <w:r>
        <w:rPr>
          <w:rFonts w:ascii="Times New Roman"/>
          <w:b w:val="false"/>
          <w:i w:val="false"/>
          <w:color w:val="000000"/>
          <w:sz w:val="28"/>
        </w:rPr>
        <w:t xml:space="preserve">
      Тексеру жүргізілуден бас тартқан ________________________________________ </w:t>
      </w:r>
    </w:p>
    <w:bookmarkEnd w:id="71"/>
    <w:bookmarkStart w:name="z80" w:id="72"/>
    <w:p>
      <w:pPr>
        <w:spacing w:after="0"/>
        <w:ind w:left="0"/>
        <w:jc w:val="both"/>
      </w:pPr>
      <w:r>
        <w:rPr>
          <w:rFonts w:ascii="Times New Roman"/>
          <w:b w:val="false"/>
          <w:i w:val="false"/>
          <w:color w:val="000000"/>
          <w:sz w:val="28"/>
        </w:rPr>
        <w:t xml:space="preserve">
      Өтініш берушінің (немесе отбасы мүшелерінің бірінің) тегі, аты, әкесінің аты (бар болса) және қолы __________________________________________________ </w:t>
      </w:r>
    </w:p>
    <w:bookmarkEnd w:id="72"/>
    <w:bookmarkStart w:name="z81" w:id="73"/>
    <w:p>
      <w:pPr>
        <w:spacing w:after="0"/>
        <w:ind w:left="0"/>
        <w:jc w:val="both"/>
      </w:pPr>
      <w:r>
        <w:rPr>
          <w:rFonts w:ascii="Times New Roman"/>
          <w:b w:val="false"/>
          <w:i w:val="false"/>
          <w:color w:val="000000"/>
          <w:sz w:val="28"/>
        </w:rPr>
        <w:t xml:space="preserve">
      (өтініш беруші тексеру жүргізуден бас тартқан жағдайда толтырылады) </w:t>
      </w:r>
    </w:p>
    <w:bookmarkEnd w:id="73"/>
    <w:bookmarkStart w:name="z82" w:id="74"/>
    <w:p>
      <w:pPr>
        <w:spacing w:after="0"/>
        <w:ind w:left="0"/>
        <w:jc w:val="both"/>
      </w:pPr>
      <w:r>
        <w:rPr>
          <w:rFonts w:ascii="Times New Roman"/>
          <w:b w:val="false"/>
          <w:i w:val="false"/>
          <w:color w:val="000000"/>
          <w:sz w:val="28"/>
        </w:rPr>
        <w:t>
      Күні _______</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