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31072" w14:textId="dd310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мәслихатының 2020 жылғы 15 желтоқсандағы № 442-VI шешімі. Атырау облысының Әділет департаментінде 2020 жылғы 28 желтоқсанда № 4837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- осы шешімнің 8 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 ұсынылған 2021-2023 жылдарға арналған аудандық бюджет жобасын қарап, аудандық мәслихат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2021–2023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6 604 767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2 114 297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33 651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30 676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4 426 143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7 019 033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20 130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20 130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- 425 573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20 130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8 823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414 266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Атырау облысы Мақат аудандық мәслихатының 06.12.2021 № </w:t>
      </w:r>
      <w:r>
        <w:rPr>
          <w:rFonts w:ascii="Times New Roman"/>
          <w:b w:val="false"/>
          <w:i w:val="false"/>
          <w:color w:val="000000"/>
          <w:sz w:val="28"/>
        </w:rPr>
        <w:t>61-VII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 бюджетіне жалпы мемлекеттік салықтар түсімінің жалпы сома нормативі 2021 жылға келесідей көлемде бекітілсін: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салынатын табыстардан ұсталатын жеке табыс салығы: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– 100%;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табыстардан ұсталатын жеке табыс салығы: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– 100%;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салық бойынша: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– 50%.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Облыстық бюджеттен аудандық бюджетке берілетін субвенция мөлшері 2021 жылға 2 195 943 мың теңге сомасында көзделсiн.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жергілікті атқарушы органдардың резерві 43 413 мың теңге сомасында бекітілсін.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2021 жылға арналған аудандық бюджетте мамандарды әлеуметтік қолдау шараларын іске асыру үшін жергілікті атқарушы органдарға - 17 502 мың теңге сомасында бюджеттiк кредиттер көзделгенi ескерiлсiн.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Мақат ауданының ауылдық елді мекендеріне жұмыс істеуге және тұруға келген денсаулық сақтау, білім беру, әлеуметтік қамсыздандыру, мәдениет, спорт және агроөнеркәсіптік кешен саласындағы мамандарға келесідей әлеуметтік қолдау көрсетілсін: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жүз еселік айлық есептік көрсеткішке тең сомада көтерме жәрдемақы;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тұрғын үй сатып алу немесе салу үшін әлеуметтік қолдау – бір мың бес жүз еселік айлық есептік көрсеткіштен аспайтын сомада бюджеттік кредит.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2021 жылға аудандық бюджетте республикалық бюджеттен келесідей көлемдерде ескерілсін: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көмекті төлеуге – 35 026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халықты әлеуметтік қорғау ұйымдарында арнаулы әлеуметтік қызмет көрсететін жұмыскерлердің жалақысына қосымша ақылар белгілеуге – 7 744 мың теңге;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мүгедектердің құқықтарын қамтамасыз етуге және өмір сүру сапасын жақсартуға – 11 774 мың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нарығын дамытуға – 124 885 мың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– 32 546 мың теңге.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шешімнің орындалуын бақылау аудандық мәслихаттың экономика мен бюджет, өнеркәсіп, кәсіпкерлікті дамыту және заңдылықты сақтау мәселелері жөніндегі тұрақты комиссиясына жүктелсін.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2021 жылдың 1 қаңтардан бастап қолданысқа енгiзiледi.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Идиятов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уақытша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Тажибаев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аудандық мәслихатының 2020 жылғы 15 желтоқсандағы № 442-VI шешіміне 1 қосымша</w:t>
            </w:r>
          </w:p>
        </w:tc>
      </w:tr>
    </w:tbl>
    <w:bookmarkStart w:name="z4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бюджеті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Атырау облысы Мақат аудандық мәслихатының 06.12.2021 № </w:t>
      </w:r>
      <w:r>
        <w:rPr>
          <w:rFonts w:ascii="Times New Roman"/>
          <w:b w:val="false"/>
          <w:i w:val="false"/>
          <w:color w:val="ff0000"/>
          <w:sz w:val="28"/>
        </w:rPr>
        <w:t>61-VII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енгiзiледi) шешімімен.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6604767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2114297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1268978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1261862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кредиттер бойынша сыйақылар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үтемақы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- 20130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7019033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 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реттеу,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ауқымдағы төтенше жағдайлардың алдын алу және оларды жою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өоттерінің, сондай-ақ мемлекеттік өртке қарсы қызмет органдарды құрылдмаған елді мекендерде өрттердің алдын алу және оларды сөндіру жөніндегі іс-шаралар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занңамасына сәйкес әлеуметтік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әлеуметтік қызмет көрсету аумақтақ орталығы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1319602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1094632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1076445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жетіспейтін инженерлік-коммуникациялық инфрақұрылымды дамыту және/немесе салу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көркейтуді дамуы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мәдениет,е тілдерді дамыту және дене шынықтыру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 демалыс жұмысын қолдау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мәдениет,е тілдерді дамыту және дене шынықтыру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 жүргізу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мәдениет,е тілдерді дамыту және дене шынықтыру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мәдениет,е тілдерді дамыту және дене шынықтыру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және жер қатынастары саласындағы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инфрақұрылымды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ету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3246060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3246060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3246060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толық пайдаланылмаған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бюджеттік шығындарын өтеуге төменгі тұрған бюджеттен пғымдағы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3144617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әдеуметтік қолдау шараларын іске асыру үшін 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аудандық мәслихатының 2020 жылғы 15 желтоқсандағы № 442-VI шешіміне 2 қосымша</w:t>
            </w:r>
          </w:p>
        </w:tc>
      </w:tr>
    </w:tbl>
    <w:bookmarkStart w:name="z5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4533144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2208733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455714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89949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365764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157870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157870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1539839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1511949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түсімідері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2305740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2305740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 ның) экономика және қаржы бөлімі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реттеу, саласындағы мемлекеттік саясатты іске асыру жөніндегі қызметтер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саясатты іске асыру жөніндегі қызметтер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ауқымдағы төтенше жағдайлардың алдын алу және оларды жою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өоттерінің, сондай-ақ мемлекеттік өртке қарсы қызмет органдарды құрылдмаған елді мекендерде өрттердің алдын алу және оларды сөндіру жөніндегі іс-шаралар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жасөспірімдерге спорт бойынша қосымша білім беру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білім беру саласындағы мемлекеттік саясатты іске асыру жөніндегі қызметтер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занңамасына сәйкес әлеуметтік көмек көрсету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әлеуметтік қызмет көрсету аумақтақ орталығы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жетіспейтін инженерлік-коммуникациялық инфрақұрылымды дамыту және/немесе салу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мәдениет,е тілдерді дамыту және дене шынықтыру бөлімі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 демалыс жұмысын қолдау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мәдениет,е тілдерді дамыту және дене шынықтыру бөлімі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мәдениет,е тілдерді дамыту және дене шынықтыру бөлімі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 жүргізу жөніндегі қызметтер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мәдениет,е тілдерді дамыту және дене шынықтыру бөлімі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және жер қатынастары саласындағы өзге де қызметтер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бюджеттік шығындарын өтеуге төменгі тұрған бюджеттен пғымдағы нысаналы 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әдеуметтік қолдау шараларын іске асыру үшін бюджеттік кредиттер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аудандық мәслихатының 2020 жылғы 15 желтоқсандағы № 442-VI шешіміне 3 қосымша</w:t>
            </w:r>
          </w:p>
        </w:tc>
      </w:tr>
    </w:tbl>
    <w:bookmarkStart w:name="z5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4759801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2319169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478499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94447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384053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165763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165763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1616831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1587546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39572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12091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түсімідері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2421027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2421027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 ның) экономика және қаржы бөлімі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реттеу, саласындағы мемлекеттік саясатты іске асыру жөніндегі қызметтер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саясатты іске асыру жөніндегі қызметтер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ауқымдағы төтенше жағдайлардың алдын алу және оларды жою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өоттерінің, сондай-ақ мемлекеттік өртке қарсы қызмет органдарды құрылдмаған елді мекендерде өрттердің алдын алу және оларды сөндіру жөніндегі іс-шаралар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жасөспірімдерге спорт бойынша қосымша білім беру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білім беру саласындағы мемлекеттік саясатты іске асыру жөніндегі қызметтер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занңамасына сәйкес әлеуметтік көмек көрсету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әлеуметтік қызмет көрсету аумақтақ орталығы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жетіспейтін инженерлік-коммуникациялық инфрақұрылымды дамыту және/немесе салу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мәдениет,е тілдерді дамыту және дене шынықтыру бөлімі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 демалыс жұмысын қолдау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мәдениет,е тілдерді дамыту және дене шынықтыру бөлімі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мәдениет,е тілдерді дамыту және дене шынықтыру бөлімі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 жүргізу жөніндегі қызметтер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мәдениет,е тілдерді дамыту және дене шынықтыру бөлімі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және жер қатынастары саласындағы өзге де қызметтер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бюджеттік шығындарын өтеуге төменгі тұрған бюджеттен пғымдағы нысаналы 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әдеуметтік қолдау шараларын іске асыру үшін бюджеттік кредиттер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