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da01" w14:textId="534d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 үшін шарттық негізде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2020 жылғы 4 наурыздағы № 62 қаулысы. Атырау облысының Әділет департаментінде 2020 жылғы 17 наурызда № 4612 болып тіркелді. Күші жойылды - Атырау облысы Құрманғазы ауданы әкімдігінің 2024 жылғы 19 сәуірдегі № 94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ауданы әкімдігінің 19.04.2024 № </w:t>
      </w:r>
      <w:r>
        <w:rPr>
          <w:rFonts w:ascii="Times New Roman"/>
          <w:b w:val="false"/>
          <w:i w:val="false"/>
          <w:color w:val="ff0000"/>
          <w:sz w:val="28"/>
        </w:rPr>
        <w:t>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Құрманғазы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кандидаттарға сайлаушылармен кездесуі үшін шарттық негізде үй-жайлар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"Атырау облысы Құрманғазы ауданы әкімінің аппараты" мемлекеттік мекемесіне (Н. Қалиев)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 2020 жылғы 4 наурызы № 62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Атырау облысы Құрманғазы ауданы әкімдігінің 23.06.2023 № </w:t>
      </w:r>
      <w:r>
        <w:rPr>
          <w:rFonts w:ascii="Times New Roman"/>
          <w:b w:val="false"/>
          <w:i w:val="false"/>
          <w:color w:val="ff0000"/>
          <w:sz w:val="28"/>
        </w:rPr>
        <w:t>162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атаулары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Кездесу өткізілетін орындар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ауданының ішкі саясат, мәдениет және тілдерді дамыту бөлімі" мемлекеттік мекемесінің "Ақкөл ауылдық мәдениет үйі" мемлекеттік коммуналдық қазыналық кәсіпорынының көрермендер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Бөкейхан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ауданының ішкі саясат, мәдениет және тілдерді дамыту бөлімі" мемлекеттік мекемесінің "Байда ауылдық клубы" мемлекеттік коммуналдық қазыналық кәсіпорынының көрермендер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аудандық білім бөлімі" мемлекеттік мекемесінің "Д.Нұрпеисова атындағы жалпы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ауданының ішкі саясат, мәдениет және тілдерді дамыту бөлімі" мемлекеттік мекемесінің "Шортанбай ауылдық мәдениет үйі" мемлекеттік коммуналдық қазыналық кәсіпорынының көрермендер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аудандық білім бөлімі" мемлекеттік мекемесінің "Ақтоты" бөбекжай балабақшасы" мемлекеттік коммуналдық қазыналық кәсіпорнының мәжіліс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аудандық білім бөлімі" мемлекеттік мекемесінің "Н.В.Гоголь атындағы жалпы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ауданының ішкі саясат, мәдениет және тілдерді дамыту бөлімі" мемлекеттік мекемесінің "Қиғаш ауылдық клубы" мемлекеттік коммуналдық қазыналық кәсіпорынының көрермендер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аудандық білім бөлімі" мемлекеттік мекемесінің "Ә.Сәрсенбаев атындағы жалпы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ауданының ішкі саясат, мәдениет және тілдерді дамыту бөлімі" мемлекеттік мекемесінің "Калинин ауылдық мәдениет үйі" мемлекеттік коммуналдық қазыналық кәсіпорынының көрермендер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аудандық білім бөлімі" мемлекеттік мекемесінің "Сүйіндік жалпы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аудандық білім бөлімі" мемлекеттік мекемесінің "Ю.А.Гагарин атындағы жалпы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ауданының ішкі саясат, мәдениет және тілдерді дамыту бөлімі" мемлекеттік мекемесінің "Смағұл Көшекбаев атындағы аудандық мәдениет үйі" мемлекеттік коммуналдық қазыналық кәсіпорынының көрермендер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Хиуаз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"Атырау облысы Құрманғазы аудандық білім бөлімі" мемлекеттік мекемесінің "Ы.Алтынсарин атындағы жалпы орта мектебі" коммуналдық мемлекеттік мекемесінің мәжіліс залы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ауданының ішкі саясат, мәдениет және тілдерді дамыту бөлімі" мемлекеттік мекемесінің "Нұржау ауылдық мәдениет үйі" мемлекеттік коммуналдық қазыналық кәсіпорынының көрермендер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ауданының ішкі саясат, мәдениет және тілдерді дамыту бөлімі" мемлекеттік мекемесінің "Сафон ауылдық мәдениет үйі" мемлекеттік коммуналдық қазыналық кәсіпорынының көрермендер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Жұмекен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ауданының ішкі саясат, мәдениет және тілдерді дамыту бөлімі" мемлекеттік мекемесінің "Еңбекші ауылдық клубы" мемлекеттік коммуналдық қазыналық кәсіпорынының көрермендер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аудандық білім бөлімі" мемлекеттік мекемесінің "Б.Момышұлы атындағы жалпы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аудандық білім бөлімі" мемлекеттік мекемесінің "С.Н.Имашев атындағы жалпы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Құрманғазы ауданының ішкі саясат, мәдениет және тілдерді дамыту бөлімі" мемлекеттік мекемесінің "Балқұдық ауылдық клубы" мемлекеттік коммуналдық қазыналық кәсіпорынының көрермендер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