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399d" w14:textId="8b93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нормалары, сондай-ақ тыңайтқыштарды (органикалық тыңайтқыштарды қоспағанда) субсидиялауға бюджеттік қаржы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17 наурыздағы № 60 қаулысы. Түркістан облысының Әдiлет департаментiнде 2020 жылғы 17 наурызда № 5497 болып тiркелдi. Күші жойылды - Түркістан облысы әкiмдiгiнiң 2020 жылғы 18 маусымдағы № 139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18.06.2020 № 139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Нормативтік құқықтық актілерді мемлекеттік тіркеу тізілімінде № 11223 болып тіркелген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тыңайтқыштарды (органикалық тыңайтқыштарды қоспағанда) субсидиялауға бюджеттік қаржы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әкімдігінің 2019 жылғы 19 ақпандағы № 29 "Субсидияланатын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нормаларын бекіту туралы" (Нормативтік құқықтық актілерді мемлекеттік тіркеу тізілімінде № 4909 болып тіркелген, 2019 жылғы 27 ақпанда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Түркістан облысы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Ұ.Қ.Тәжібаевқа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нормалары, сондай-ақ тыңайтқыштарды (органикалық тыңайтқыштарды қоспағанда) субсидиялауға бюджеттік қаржы көлемдерін бекіту туралы" Түркістан облысы әкімдігінің 2020 жылғы "___" ______ №____қаулысына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(килограмына, литріне)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263"/>
        <w:gridCol w:w="7158"/>
        <w:gridCol w:w="196"/>
        <w:gridCol w:w="11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 теңге/ тонна, литр, 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тыңайтқыштары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 селитрасы (нитрат аммония)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маркалы, Б маркалы аммиак селитрасы (жоғарғы сорт, бірінші сорт, екінші сорт)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және А маркалы аммиак селитрасы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аммоний сульфаты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В маркалы аммоний сульфаты минералды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SiB маркалы (модификацияланған минералды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DASH %21 N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N-21; SO3-60; S-24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Б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DASH %46 N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(КАС) сұйық азотты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нитратты - н.м. 6,8,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(КАС)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 тыңайтқышы азотты (КАС)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анитраты, Б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минералды тыңайтқыш "Б"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Микроэлементтермен байытылған ұнтақ тәрізді суперфосфат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Шилісай кен орнының фосфоритті концентраты және ұны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12 366,1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-минералды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азот-фосфор–күкірті бар кешенді тыңайтқыш, SiB маркалы (модификацияланған минералды тыңайтқыштар)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 (17,5-44-0)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N-17,5%, P2О5-44%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18-44-0 (UP)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аммофос сорттары, 10-46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маркалы</w:t>
            </w:r>
          </w:p>
        </w:tc>
        <w:tc>
          <w:tcPr>
            <w:tcW w:w="7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маркалы (модификацияланған 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электролиттік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0-0-61 (KCl)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-50, SO3- 52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 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(күкірт-қышқылды калий)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тазартылған калий минералды тыңайтқыш (калий сульфаты)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тазартылған калий (калий сульфаты) (I сорт, II сорт)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Hydroponica SOP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K2О-51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5:15:15 маркалы азотты-фосфорлы-калийлі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5:15:15 маркалы азотты-фосфорлы-калийлі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азотты-фосфорлы-калийлі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кешенді минералды тыңайтқыш (NPK-тыңайтқыш)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кешенді минералды тыңайтқыш (NPK -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маркалы (модификацияланған минералды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нитроаммофоска азофоска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NPK-тыңайтқыш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16:16:16: 16 маркалы азотты-фосфорлы-калийлі кешенді минералды тыңайтқыш (NPK -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16-16-16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маркалы (модификацияланған минералды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16-16-8 маркалы Нитроаммофоска (азофоска)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маркалы азот-фосфор-калийлі тыңайтқыш 10-26-26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10:26:16 маркалы азотты-фосфорлы-калийлі кешенді минералды тыңайтқыш (NPK -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азот-фосфор-калийлі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 минералды тыңайтқыш (NPK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P2O-14, K2O-14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13-13-24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14:14:23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 минералды тыңайтқыш (NPK -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тыңайтқыш (азофоска), NPK-тыңайтқыш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18-9-18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P-9,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 тыңайтқыш қоспалары)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P-14,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 (2) маркалы құрамында күкірті бар азот-фосфор-калийлі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-нитроаммофоска тыңайтқыш (азофоска), NPK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NPK 20:10:10+S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P-13, K-8, S-1,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 8 маркалы азотты-фосфорлы-калийлі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N-23, P-13, K-8, S-1,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 (диаммофоска)</w:t>
            </w:r>
          </w:p>
        </w:tc>
        <w:tc>
          <w:tcPr>
            <w:tcW w:w="7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түйіршікті құрамды нитроаммофоска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 16: 16 маркалы азотты-фосфорлы-калийлі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 24: 24 маркалы азотты-фосфорлы-калийлі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 0,1: 28 маркалы азотты-фосфорлы-калийлі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құрамды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20:20:14 маркалы азотты-фосфорлы күкірт құрамды күрделі тыңайтқыш (NP+S-тыңайтқыш)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азотты-фосфорлы күкірт құрамды күрделі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фосфорлы күкірт құрамды күрделі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 күкірт құрамды тыңайтқыш, SiB маркалы (модификацияланған минералды 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(13,5) маркалы азотты-фосфорлы күкірт құрамды тыңайтқыш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20:20:12 маркалы азотты-фосфорлы күкірт құрамды күрделі тыңайтқыш (NP+S-тыңайтқыш)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 күкірт құрамды күрделі тыңайтқыш (NP+S-тыңайтқыш)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20:20:8 маркалы азотты-фосфорлы күкірт құрамды күрделі тыңайтқыш (NP+S-тыңайтқыш)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17:22:14 маркалы азотты-фосфорлы күкірт құрамды күрделі тыңайтқыш (NP+S-тыңайтқыш)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 (14) азотты-фосфорлы күкірт құрамды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күкірт құрамды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 азотты-фосфорлы күкірт құрамды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14:34(13,5) маркалы азотты-фосфорлы күкірт құрамды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(NPКS-тыңайтқыш)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 (NPКS -тыңайтқыш), Г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азот-4,8; Р2О5-9,6; К2О-8,0; SO3-14,0; СаО-11,2,0; MgO-0,6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(А, Б, В маркалы)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кемінде % аммонийлік азот-н.м. 6,0; Р2О5-11,0; SO3-15.0; СаО-14,0; MgO-0,25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Азот-фосфор-күкірт құрамды тыңайтқыш (NPS-тыңайтқыш)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аммонийлік азот-6,0; Р2О5-12,0; SO3-15.0; СаО-14,0; MgO-0,25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 (РК-тыңайтқыш)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Р2О5-14,8%, К2О-8,0%, СаО-13,8%, MgO-0,48%)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(РКЅ-тыңайтқыш)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Р2О5-13,1%, К2О-11,0%,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S-до 11,0%, СаО-13,3%, MgО-0,4%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11,0%,SO3-до 10,0%, СаО-н.м. 13,5%, MgO-н.м. 0,45%)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Фосфор-күкірт құрамды тыңайтқыш (РS-тыңайтқыш) В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Р2О5-16,5%,S-10,0%, СаО-15,5%, MgO-0,54%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Бурофос-Р органоминералды тыңайтқыш,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Р2О5-12; СаО-16; MgO-1,6; органикалық көміртегі -14,0; гумин қышқылдары – 16,0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Бурофос-РК органоминералды тыңайтқыш,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Р2О5-10; К2О-10; СаО-9,5; MgO-1,1; органикалық көміртегі -14,0; гумин қышқылдары – 10,0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еритін, А маркалы</w:t>
            </w:r>
          </w:p>
        </w:tc>
        <w:tc>
          <w:tcPr>
            <w:tcW w:w="7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Р2О5-61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Жемдік моноаммонийфосфат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тазартылған кристалды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А, Б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арнайы суда еритін кристалды тазартылған Б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суда еритін кристалды Б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Р2О5-61, N-12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тазартылған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MAP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12-61-0 (MAP)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Р2О5 -61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тыңайтатын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Монофосфат калия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MKP тыңайтқышы (монокалий фосфат)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Haifa калий монофосфат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Hydroponica MKP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0-52-34 (MKP)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Р2О5 -52%, K20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Б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P-12, Са-14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В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P-19, Са-12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Р-27, К-5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Күкіртпен карбамид агрохимикаты С 12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Күкіртпен карбамид агрохимикаты С 7,5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агрохимикаты күкіртпен С 4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 11-37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 10-34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 құрамды қоректік ерітінділер "Микробиотыңайтқыш" МЭРС"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фитобіріктіру Fe-2,5,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фитобіріктіру Mo-2,0,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фитобіріктіру Cu-1,0,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фитобіріктіру Zn-2,5,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фитобіріктіру Mn-1,0,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фитобіріктіру Сo-0,5,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фитобіріктіру B-0,5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нитраты)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Б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В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селитра), Г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(кальцийлық селитра)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қойылтылған (Haifa-Cal Prime)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кальцийлық селитра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Түйіршектелген кальцийлі селитра Е маркалы, Yara Liva Calcinit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Кешегді тыңайтқыш Growfert маркалы: 15-0-0 + 27 CaO (CN)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карб- 9,8, P2O5-18, K2O-18, MgO-3, SO3-5, B-0,025, Cu-0,01, Fe- 0,07, Mn-0,04, Zn-0,025, Mo-0,004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Kristalon Brown 3-11-38 микроэлементтері бар суда еритін NPK кешенді тыңайтқышы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D12, темір хелаты DTPA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"Хелатэм" түйіршектелген микротыңайтқыш ДТПА Fe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 хелаты EDDHA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микроэлементтер хелатты тыңайтқыш "хелат Fe-13"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Zn15 тыңайтқыш, мырыш хелаты EDTA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Zn15 тыңайтқыш, мырыш хелаты EDTA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микроэлементтер хелатты тыңайтқыш, "Хелат Zn -15"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 тыңайтқыш, хелат марганца EDTA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Mn13 тыңайтқыш, хелат марганца EDTA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микроэлементтер хелатты тыңайтқыш "Хелат Mn -13"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Cu15 тыңайтқыш, хелат меди EDTA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Cu15 тыңайтқыш, хелат меди EDTA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кристалды микроэлементтер хелатты тыңайтқыш "Хелат Cu -15"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APN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B-0,85, Cu-0,25, Fe-6,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Tera Rexolin ABC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KOMBIPHOS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7-Сулы күкірт қышқылды магний (магни сульфаты)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 А маркалы (I сорт, II сорт, III сорт)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магний агрохимикаты, маркасы: ұсақ кристалды Эпсомит, түйіршіктелген Эпсомит, ұсақ кристалды Кизерит, түйіршіктелген кизерит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"Magnesium Sulphate"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K Plus тыңайтқыш (калий нитраты)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Krista K Plus тыңайтқыш (калий нитраты)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 қышқылды минералды тыңайтқыш (калий нитраты)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Калийлық селитра Multi-K GG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калийлі селитра СХ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13-0-46 (NOP)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 MAG тыңайтқыш (магний нитраты)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тыңайтқыш (магний нитраты)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 қышқылды магний (магний селитрасы)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 маркалы: 11-0-0 + 15 MgO (MN)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фульвоқышқылдары -3-5, ульмин қышқылы және гумин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9,3, N-2,1, B-0,02, Zn-0,07, Mn-0,04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аминқышқылдары 20, N-5,5, B-1,5, Zn-0,1, Mn-0,1, Fe-1,0, Mg-0,8,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Mila Complex 12-11-18 хлорсыз кешенді минералды тыңайтқыш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тыңайтқышы "Старт"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"Универсал"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10,0, N – 6,0, К2О – 3,0%, SO3 – 5,0%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Биостим органо-минералды тыңайтқыш "Рост"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"Астық"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"Майлы"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"Свекла"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Биостим органо-минералды тыңайтқыш "Жүгері"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аминқышқылы 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"Жүгері үшін"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Комби тыңайтқыш "Майлы дақылдар үшін"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Комби тыңайтқыш "Дәнді дақылдар үшін"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Комби тыңайтқыш "Бұршақтар үшін"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Комби тыңайтқыш "Картоп үшін"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Ультрамаг Комби тыңайтқыш "Қызылша үшін"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тыңайтқыш, 6:14:35+2MgO+МЭ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12:8: 31 + 2MgO+МЭ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13:40:13+МЭ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15:15:30+1,5 MgO+МЭ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8:18:18+3MgO+МЭ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20:20:20+МЭ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Бета (қызылша)/FERTIGRAIN BETA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S-2%, Mn-1%,B-0,3%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(Астық фертигрейні)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Oilseed (Майлы фертигрейні)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P-3%, K-2%, Mg-1,5%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Fe-0,5%,Mn-0,3%, Zn-0,15%, Cu-0,05%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К)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- 20%, N-1%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SI-17%, К 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РН (TECNOPHYT PH)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поли-гиброки-карбоқышқылы-20%, N-2, Р-2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0,5 % B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N-3%;К2O-8%, B-0,02%, C-12%, Fe-0,5% (EDTA), Zn-0,08% (EDTA),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кайгидрин, бетаин,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альгин қышқылы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- 3,0%, K2O - 8,0%,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- 8,0%, Fe - 0,02% (EDDHSA), Полисахариды, Витамины, Белки, Аминқышқылы, Тазартылған гумус 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Кендал ТЕ тыңайтқыш (Kendal TE)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минералды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Цинк (Brexil Zn)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аминқышқылдар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C-9, фитогормондар, бетаин, витаминдер, белоктар, аминқышқылдар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минералды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 -, үш -, полисахаридтер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белоктар, аминқышқылдар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 фосфор пентоксиді)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33% (Aminosit 33%)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зат-48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Бахчевый"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Р-16; К-31, MgO-2, Fe-0,4, Zn-0,1, B-0,5, Mn-0,7 , Cu-0,01, Mo-0,005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Виноградный"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Р-40; К-25, MgO-2, B-2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зерновой"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 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зерновой"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масличный"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сыра қайнататын арпа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 қайнататын арпа)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Плодовый"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Р-5; К-27, CaO-8, Fe-0,1, Zn-0,1, B-0,1, Mn-0,1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қант қызылша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қызанақ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N-6; Р-18; К-37, MgO-2, Fe-0,08, Zn-0,02, B-0,02, Mn-0,04 , Cu-0,005, Mo-0,005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Универсальный"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мақта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N-4; Р-24; К-32, MgO-2, Fe-0,01, Zn-0,05, B-1, Mn-0,05, Cu-0,025, Mo-0,001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P2O5-4, K2O-3, Fe-0,4, еркін амин қышқылдары-10, полисахаридтер-6,1, ауксиндер-0,6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оран-ганды заттардың жалпы саны - 48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 маркалы: N-16,15, MgO-1,92, SO3-2,02, Cu - 0,3, Fe - 0,35, Mn-0,68, Zn-0,6, Mo-0,01, Ti - 0,02 , B - 0,6, Na2O - 2,88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аминқышқылы - 42%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 NPK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кешенді тыңайтқыш Plus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"Gemmastim"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марки: 10-52-10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13-6-26+8 CaO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15-5-30+2MgO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15-30-15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16-8-24+2MgO;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18-18-18+1MgO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20-10-20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маркалы: 20-20-20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маркалы: 0-60-20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 8-20-30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Growfert+Micro кешенді тыңайтқыш 3-5-55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кешенді тыңайтқыш 3-8-42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кешенді тыңайтқышы 0-40-40+Micro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Fe - 9%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Калий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Медь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Азот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Цинк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Изагри-М минералды тыңайтқыш, Бор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 минералды тыңайтқыш, Фосфор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Вита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Изагри-М минералды тыңайтқыш, Форс Рост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 минералды тыңайтқыш, Форс питание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Аминокат 10%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аминқышқылдары-10%, Барлығы N-3, оның ішінде аммоний-0,6, нитратты-0,7, ұйымдастыру-1,7, P2O5-1, K2O-1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және К Калий фосфиті түрінде-КН2РО3), салицил қышқылы, бетаиндер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хелат-15, si2o-10 хелатациялаушы агент edta-2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"Белый жемчуг" Сұйық гуминді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зат-46,5 г/л, гумин қышқылы-38,9 г/л, фльво қышқылы-7,6, N-0,14г/л, P2O5-16,7 г/л, K2O-29,8 г/л, Fe-312 мг/л, CaO-5670 мг/л, MgO-671 мг/л, Co-0,051 мг/л, Zn-0,23 мг/л, Cu-0,30,мг/л, Mn-31,4 мг/л, Mo-0,10 мг/л, Si2O-631 мг/л, сухой остаток – 84 г/л, зола – 55,8 %, pH-7,2 ед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Моноформы" сұйық микротыңайтқыш "Волски Моно-Сера"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Моноформы" сұйық микротыңайтқыш "Волски Моно-Бор"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"Волски Микрокомплекс" сұйық кешенді минералды тыңайтқыш "Микромак"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Zn:0,52-3,11, В:0,18-0,61, 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MgО:0,34-2,08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Микрокомплекс" сұйық кешенді минералды тыңайтқыш "Микроэл"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Со: 0,08, Se:0,009, Cr:0,001, Ni: 0,006, Li: 0,04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N: 0,4, K2О: 0,03, SО3:5,7, MgО: 1,32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Микрокомплекс" сұйық кешенді минералды тыңайтқыш "Экомак"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"Страда" сұйық кешенді минералды тыңайтқыш "Страда N"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"Страда" сұйық кешенді минералды тыңайтқыш "Страда Р"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қышқылдар-2,86%; органикалық қышқылдар – 2,30%; моносахаридтер-0,00403%, фитогормондар-0,00046%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қышқылдар – 0,25 %, фульво-қышқылдар – 0,045 %.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 қышқылдары-5,19 %; органикалық қышқылдар – 5,30%; моносахаридтер – 0,00379%; фитогормондар – 0,00043%; гуминді ки-слоттар – 0,25 %, фульво-қышқылдар-0,045 %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қышқылдары-1,5 %; моносахаридтер-0,00368%; фитогормондар-0,00042 %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қышқылдары-1,39%; органикалық қышқылдар – 7,20 %; моносахаридтер – 0,00329%; фитогормондар-0,00038 %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қышқылдары-2,68 %; органикалық қышқылдар-6,20%; моносахаридтер – 0,00397%; фитогормондар – 0,00045 %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қышқылдары-2,78 %; органикалық қышқылдар – 8,35%; моносахаридтер – 0,00385%; фитогормондар-0,00044 %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қышқылдары-0,78 %; органикалық қышқылдар – 0,10%; моносахаридтер – 0,00347%; фитогормондар-0,0004 %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қышқылдар-0,08 %; органикалық ислоты – 4,5%; моносахаридтер – 0,00365%; фитогор-моналар-0,00042 %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қышқылдары-4,26 %; органикалық қышқылдар – 16,5%; моносахаридтер-0,00417%; фитогор-моншалар-0,00048 %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қышқылдары-35,0 %; моносахаридтер-0,1%; фитогормондар-0,012 %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3:18:18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5:20:5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9:18:9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CROPMAX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N-0,2 P-0,4% K-0,02% Fe-220 Mg-550 Zn-49 Cu-35 Mn-54 B,Ca, Mo, Co, Ni 10 Аминқышқылы 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пшеница"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"SunnyMix Универсальный"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аминқышқылдары-85г / л, өсімдік иммунитеті мен өсуінің стимуляторлары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органикалық қышқылдар-25г/л, амин қышқылдары-25г/л, өсімдіктердің өсуі мен иммунитетінің стимуляторлары - 10г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астық тұқымдары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қышқылдар-25г/л, амин қышқылдары — 25 г/л, өсімдіктердің өсуі мен иммунитетінің стимуляторлары — 10г / л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P2O5-0,15, K2O-3 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P2O5-3, K2O-6, Fe-0,16, Mn-0,4, Zn-0,12, Cu-0,8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Сиамино Про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MgO-3, Fe-0,12, Mn-0,08, B-0,04, Zn-0,05, Cu-0,03, Mo-0,01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P2O5-2, K2O-8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Комплекс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Бор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Цинк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Калий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K2O5-22,5, MgO-2, Mn-0,15, B-1,3, Mo-0,001, Cu-0,15, Fe-0,02,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аминқышқылы-12,5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Aminocal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CaO-15; Mn-0,5; Zn-0,5; амин қышқылдары; полипептидтер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P2O5-10,6; SO3-2,3; Cu-1,7; Mn-1; Zn-1,7; Mo-0,3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Co-0,001, Zn-0,71, Mo-0,002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АМ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БМ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ВМ- NPK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Б СУПЕР БИО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K2O-9,0%, S-3,0%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ФУЛЬВОГУМАТ тыңайтқыш, ЭКСПРЕСС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тұздары-12%, фульв қышқылдарының калий тұздары-3%, N-2,5%; K-1,35%; S-2,5%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ФУЛЬВОГУМАТ тыңайтқыш, ЭКСТРИМ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тұздары-14%, фульв қышқылдарының калий тұздары-4%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ФУЛЬВОГУМАТ тыңайтқыш, БИОБАРЬЕР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тұздары-20%, фульв қышқылдарының калий тұздары-5%, N-9,6%; K-22,5%; S-11,7%; SiO-8,3%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Фульвогумат тыңайтқыш, БИОСТАРТ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калий тұздары-45%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"HumiPro" органоминералды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тұздарының және Минералды тыңайтқыштардың су қоспасы. NPK=0,08-0,05-0,8 органикалық заттар – 5,5% оларда гуматтар – 4,3%, фульваттар – 1,04%, кинетин,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"VitaePro" органоминералды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заттар мен минералды тыңайтқыштардың су қоспасы. NPK=0,1-0,05-0,6, органикалық заттар – 2,8% оларда цитокинин, ауксин элиситорлар, В1,В2,С, РР витаминдері, аминқышқылдары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"ПРК Белый жемчуг": "Коричневый", "Универсальный", "Желтый", "ТермоЩит", "АнтиФриз", "СтопКлоп"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Бентонитовая глина, SiO2-5,6%, Fe2O3-0,4%, Al2O3-0,16%, Cao-0,4%, MgO-0,4%, K2O-0,2%, Na2O-0,04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в.р. органоминералды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15+00+20+8MgO+Te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17+05+13+6MgO+Te (ES)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18+08+12+7MgO+Te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19+00+19+2MgO+Te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м0+05+20+2MgO+Te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22+05+08+8MgO+Te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добрение Field-Cote CRF (N+P+K+MgO+Te) тыңайтқыш 22+05+10+5MgO+Te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23+05+12+2MgO+Te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25+13+00+7,5MgO+Te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26+00+08+8MgO+Te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лезо,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26+05+08+2MgO+Te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26+05+11+2MgO+Te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27+05+11+2MgO+Te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29+05+08+2MgO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 12+05+28+2MgO+Te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(N+P+K+MgO+Te) тыңайтқышы 35+00+00+10MgO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Field-Cote CRF тыңайтқыш (N+P+K+MgO+Te) 44+00+00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CRF (N+P+K+Te) тыңайтқыш 20+6+13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CRF (N+P+K+Te) тыңайтқыш 19+6+13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Horti-Cote CRF (N+P+K+Te) тыңайтқыш 19+6+12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16+06+13+2+Te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16+06+12+2+Te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16+06+11+2+Te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15+06+12+2+Te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Horti-Cote Plus CRF (N+P+K+MgO+Te) тыңайтқыш 15+06+11+2+Te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14+05+11+2+Te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Plus CRF (N+P+K+MgO+Te) тыңайтқыш 14+10+18+1,3+Te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Horti-Cote Top-dress CRF (N+P+K+MgO+Te) тыңайтқыш 26+07+10+Te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Granustar CRF (N+P+K+MgO+(Mn)/(Te)) тыңайтқыш 3+05+09+4MgO+Te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20+20+20+1MgO+Te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Granusol WSF (N+P+K+MgO+Te) 20+10+20+2MgO+Te маркалы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20+05+10+6MgO+Te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20+00+20+2MgO+Te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27+15+12+1MgO+Te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Granusol WSF (N+P+K+MgO+Te) 12+07+25+8CaO+2MgO+Te маркалы тыңайтқышы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10+52+10+1MgO+Te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18+06+26+3MgO+Te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17+10+17+12CaO+Te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Granusol WSF (N+P+K+MgO+Te) тыңайтқышы 10+10+30+6MgO+Te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12+05+24+2MgO+Te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21+10+10+8CaO+Te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18+18+18+3MgO+Te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10+10+30+3MgO+3CaO+Te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07+12+36+3MgO+Te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11+06+18+2MgO 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14+08+14+3MgO+7CaO+Te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4,5-11-36-5MgO-TE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20-10-15-2MgO-TE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Granusol WSF (N+P+K+MgO+Te) тыңайтқыш 18-09-29-TE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Ruby 10-00-40+2MgO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K2O-40%, MgO-2%, S-3,7%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0-40-30+2MgO (Keymag Green 0-40-30+2MgO)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K2O-30%, MgO-2,2%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Keymag Indigo 00-00-30+8MgO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MgO-8%, Mg-4,83%, SO3-40%, S-16%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P2O5-12%, K2O-40%,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K2O-15%,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MgO-0,5%, В-0,03%, Cu-0,04%, Fe-0,12%, Mn-0,06%, Mo-0,005%,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15-30-15+TE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P2O5-30%, K2O-15%, Mn-0,030%, Zn-0,030%, Cu-0,015%, Mo-0,002%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16-08-24+2MgO+TE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P2O5-8%, K2O-24%, S-4,6%, MgO-2%, Fe-0,05%, Mn-0,002%, Zn-0,02%, Cu-0,01%, B-0,01%, Mo-0,001%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20-20-20+ТЕ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S-4,6%, Fe-0,80%, Mn-0,030%, Zn-0,030%, Cu-0,015%, B-0,015%, Mo-0,002%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29-11-11+0,5MgO+TE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N-29%, P2O5-11, K2O-11%, Mg-0,5%, Fe0,12%, Mn-0,06%, Mo-0,005, Zn-0,06%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Novalon 30-10-10+ 2MgO+TE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P2O5-10%, K2O-10%, S-2,8%, MgO-2%, Fe-0,05%, Mn-0,002%, Zn-0,02%, Cu-0,01%, B-0,01%, Mo-0,001%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2MgO+ME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P2O5-7%, K2O-37%, 2MgO+ME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P2O5-40%, K2O-13%+ME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Technofert Advance 17-6-25+4MgO+3S+TE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P2O5-6%, K2O-25%, S-3%, MgO-4%, Cu-0,01%, Fe-0,15%, Mn-0,03%, Zn-0,03%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Technofert Catalyst 19-6-14 (5MgO - 3,5S) 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P2O5-6%, K2O-14%, S-3,5%, MgO-5%, Cu-0,01%, Fe-0,15%, Mn-0,03%, Zn-0,03%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P2O5-7%, K2O-21%, MgO-3%, B-0,04%; Cu-0,06%, Fe-0,2%, Mn-0,25%, Mo-0,007, Zn-0,04%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P2O5-8%, K2O-25%, MgO-3,5%, B-0,03%; Cu-0,004%, Fe-0,2%, Mn-0,25%, Mo0,007, Zn-0,05%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P2O5-6,5, K2O-26, 3,2MgO+МЕ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K2O-19+3MgO+TЕ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P2O5-6,8; K2O-18,2; SO3-2,3; B-0,101; Fe-0,051; Mo-0,005; Mn-0,021; Zn-0,051; Cu-0,021; амин қышқылдары-0,8; аукси-0,68; цитокининдер-0,41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аминқышқылы-33,5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P2O5-12,1; K2O-13,1; SO3-3,5; B-0,101; Fe-0,051; Mo-0,005; Zn-0,051;Mn-0,021; Cu-0,021; амин қышқылдары-0,8; ауксиндер-0,68; цитокининдер-0,41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P2O5-7,6; K2O-12,0; SO3-2,3; B-0,101; Fe-0,051; Mo-0,005; Zn-0,051; Mn-0,021; Cu-0,021; амин қышқылдары-0,8; ауксиндер-0,41; ауксиндер-0,41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GG 15-30-15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GG 19-19-19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11-44-11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15-30-15+2MgO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19-19-19+1MgO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26-12-12+2MgO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Drip 20-20-20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Poly-Feed 5.1.1 Формула: Poly-Feed Foliar 21-21-21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5.1.1Формула: Poly-Feed Foliar 8-52-17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5.1.1 Формула: Poly-Feed Foliar 23-7-23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GG 16-8-32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6.0.1 Формула: Poly-Feed Drip 14-7-21+2MgO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Poly-Feed 6.0.1 тыңайтқыш Формула: Poly-Feed Drip 14-7-28+2MgO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Poly-Feed 6.0.1 тыңайтқыш Формула: Poly-Feed Drip 12-5-40+2MgO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Poly-Feed 6.0.1 тыңайтқыш Формула: Poly-Feed Foliar 16-8-34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412 945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Poly-Feed 6.0.1 тыңайтқыш Формула: Poly-Feed Foliar 12-5-40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 Poly-Feed 9.0.1. тотықтырғыш аммоний нитратымен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Poly-Feed 10.0.1. Аммония нитратымен. Формула Poly-Feed GG 20-9-20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239 732,1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14-7-21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гуматы.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APSRINATE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 реттеуші, орг.-45%, углер.-19%, N-2,8%, K2O-5%, pH 3,5-5,5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7 459,8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18.18.18+ME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K2O-18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NK 12-0-42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K2O-42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"Ақварин"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Р2О5-11; K2О-35; MgO-4,0; S-9,0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"Акварин" маркалы 1-ден 16-ға дейін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"Салют Бор"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N-7,8; В-15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"Контур" агрохимикаты "Контур"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"Контур" агрохимикаты "Контур Старт"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 қышқылы-3; арахидон қышқылы-0,0001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"Контур" агрохимикаты "Контур Рост"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Янтарь қышқылы-4; аминқышқылдары-6,6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Антистресс"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арахидон қышқылы-0,0001; тритерпен қышқылы-0,2; аминқышқылдары-4,5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Профи"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 қышқылдары-7; фульвоқышқылдары-3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агрохимикаты "Контур Аргент"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фульвоқышқылдары-3; күміс иондары-0,05; аминқышқылдар кешені-4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Zento fix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мочевина-70-75%, органикалық полимерлер - 24-26%, гуминді заттар - 2-3%, фульв қышқылдары-2-3%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аминқышқылдары-26; бос аминқышқылдары 21-ден кем емес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аминқышқылы-6,3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пентаоксиді, калий оксиді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 бар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N-8, амидті N-4, K2O-10, MgO-3, S-5, B-0,35, Cu-0,55 Fe-1, Mn-1,5, Mo-0,01, Zn-1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P2O5-10; B-7; Cu-0,05; Fe-0,1; Mn-0,05; Mo-0,001; Zn-0,05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N-2,9; P2O5-24,42; K2O-17,61; B-0,01; Cu-0,02; Fe-0,02; Mn-0,01; Mo-0,001; Zn-0,01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 N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N-27; MgO-3, S-0,1, B-0,011, Cu-0,195; Fe-0,021, Mn-1, Mo-0,001, Zn-0,006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Форрис (Forrice) минералды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K2O-15; SiO2-10;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"Железо"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SO3-2, Fe-3, ДГК-0,5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Органомикс сұйық хелатты тыңайтқыш Универсальное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N-1,5; P2O5-2,5; K2O-4,2; SO3-5,3, Fе-1; MgO-0,083; Zn-0,8, Cu-0,8; Mn-0,8; B-0,4; Mo-0,01; Co-0,002;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көкөніс дақылдары үшін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N-0,6; P2O5-3,6; K2O-3; SO3-3,5; Fе-0,8; MgO-0,83; Zn-0,8; Cu-0,8; Mn-0,8; B-0,4; Mo-0,01; Co-0,002;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Дәнді дақылдар үшін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N-1; P2O5-2; K2O-3; SO3-2,5; Fе-1,6; MgO-0,83, Zn-0,5, Cu-1,2, Mn-0,8, B-0,3, Mo-0,015, Co-0,001,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Бұршақ дақылдары үшін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N-2,1; P2O5-3; K2O-4,2; SO3-3,5; Fе-1; MgO-0,83; Zn-0,5; Cu-0,3; Mn-0,8; B-0,4; Mo-0,12; Co-0,012,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Органомикс сұйық хелатты тыңайтқыш Майлы дақылдар үшін маркалы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N-0,8; P2O5-1,6; K2O-3,5; SO3-2; Fе-0,4; MgO-0,83; Zn-0,5; Cu-0,3; Mn-1; B-0,4; Mo-0,015, Co-0,001,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Органомикс сұйық хелатты тыңайтқыш, "Бор"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N-4,9; B-14,85,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Оргономикс сұйық хелатты тыңайтқыш "Цинк" маркалы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SO3-11; Zn-8,8; Cu-0,8; ДГК-0,05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"Azofix"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 СаО-0,69, MgO-0,25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"Fosfix"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 К2О-21,1, СаО-0,47, MgO-0,12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"Bacto-S"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Көмірсулар; N-3,13; К2О-7,95; Са- 2,91; Р2О5- 1,99; MgO-0,87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"Bacto-К" тыңайтқыш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Тыңайтқыштарды (органикалық тыңайтқыштарды қоспағанда) субсидиялауға бюджеттік қаржы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1617"/>
        <w:gridCol w:w="8443"/>
      </w:tblGrid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 млн теңге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