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2ff8d" w14:textId="832ff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облысы әкімдігінің 2020 жылғы 27 ақпандағы № 41 "2020 жылға асыл тұқымды мал шаруашылығын дамытуға мал шаруашылығының өнiмдiлiгiн және өнім сапасын арттыруға субсидиялар көлемдерін бекіту туралы" қаулысына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әкiмдiгiнiң 2020 жылғы 17 қыркүйектегі № 187 қаулысы. Түркістан облысының Әдiлет департаментiнде 2020 жылғы 17 қыркүйекте № 5803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Нормативтік құқықтық актілерді мемлекеттік тіркеу тізілімінде № 20991 болып тіркелген "Асыл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 Ауыл шаруашылығы министрінің 2019 жылғы 15 наурыздағы № 108 бұйрығына өзгерістер енгізу туралы" Қазақстан Республикасы Ауыл шаруашылығы министрінің 2020 жылғы 17 шілдедегі № 229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Түркістан облысы әкімдігінің 2020 жылғы 27 ақпандағы № 41 "2020 жылға асыл тұқымды мал шаруашылығын дамытуға мал шаруашылығының өнiмдiлiгiн және өнім сапасын арттыруға субсидиялар көлемдерін бекіту туралы" (нормативтік құқықтық актілерді мемлекеттік тіркеу тізілімінде № 5450 болып тіркелген, Қазақстан Республикасының нормативтік құқықтық актілерінің эталондық бақылау банкінде 2020 жылғы 2 наурызда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"Асыл тұқымды мал шаруашылығын дамытуға, мал шаруашылығының өнімділігін және өнім сапасын арттыруға субсидиялар көлемдері"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қаулыға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"Республикалық бюджеттен бөлінген қаражат шегінде асыл тұқымды мал шаруашылығын дамытуға, мал шаруашылығының өнімділігін және өнім сапасын арттыруға субсидиялар көлемдері" 3 қосымшасымен толықтырылсын;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қаулыға 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"Асыл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 Ауыл шаруашылығы министрінің 2019 жылғы 15 наурыздағы № 108 бұйрығына өзгерістер енгізу туралы" Қазақстан Республикасы Ауыл шаруашылығы министрінің 2020 жылғы 17 шілдедегі № 229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қолданысқа енгеннен кейінгі тапсырыстар негізінде асыл тұқымды мал шаруашылығын дамытуға, мал шаруашылығының өнімділігін және өнім сапасын арттыруға субсидиялар көлемдері" 4 қосымшасымен толықтырылсын.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"Түркістан облысы әкімінің аппараты" мемлекеттік мекемесі Қазақстан Республикасының заңнамасында белгіленген тәртіппен: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оның ресми жарияланғанынан кейін Түркістан облысы әкімдігінің интернет-ресурсында орналастырылуын қамтамасыз етсін.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әкiмiнiң орынбасары Ұ.Қ.Тәжібаевқа жүктелсiн.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Шөкеев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А.Ш. Жетпісбай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Ә.Е. Тұрғымбеков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Ж.Е. 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С.А. Қалқаманов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М.И. Мырзалиев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Ұ.Қ. Тәжібаев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А.Б. Тасыбаев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"Түркістан облысы әкімдігінің 2020 жылғы 27 ақпандағы №41 "2020 жылға асыл тұқымды мал шаруашылығын дамытуға мал шаруашылығының өнiмдiлiгiн және өнім сапасын арттыруға субсидиялар көлемдерін бекіту туралы" қаулысына өзгеріс пен толықтырулар енгізу туралы" Түркістан облысы әкімдігінің 2020 жылғы "___"_____________№_____ қаулысына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"17"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"27"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 Ауыл шаруашылығы министрінің 2019 жылғы 15 наурыздағы № 108 бұйрығына өзгерістер енгізу туралы" Қазақстан Республикасы Ауыл шаруашылығы министрінің 2019 жылғы 6 маусымдағы № 228 бұйрығына сәйкес өтінімдер негізінде, асыл тұқымды мал шаруашылығын дамытуға, мал шаруашылығының өнімділігін және өнім сапасын арттыруға субсидиялар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3682"/>
        <w:gridCol w:w="374"/>
        <w:gridCol w:w="2098"/>
        <w:gridCol w:w="2240"/>
        <w:gridCol w:w="2959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 нормативі, теңге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шаруашылығын дамытуға субсидиялар көлемі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тауарлық аналық басы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139 910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1 399 100,0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молайту үшін пайдаланылатын етті және етті-сүтті тұқымдардың асыл тұқымды тұқымдық бұқасын күтіп-бағу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асыл тұқымды ірі қара мал сатып алу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578 400,0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асыл тұқымды аналық мал басын сатып алу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тұқымдардың асыл тұқымды бұқасының ұрығын сатып алу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жынысты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 жынысты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762,4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алу: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немесе ТМД елдерінен әкелінген шетелдік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Шошқалардың аналық және шошқа басын толықтыратын басымен селекциялық және асыл тұқымдық жұмыстар жүргізу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 сатып алу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бағыттағы асыл тұқымды тұқымдық айғырлар сатып алу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Балара шаруашылығы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Балара ұясымен селекциялық және асыл тұқымдық жұмыс жүргізу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балара ұясы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2 976 501,0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шаруашылығының өнімділігін және өнім сапасын арттыруға субсидиялар көлемдері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алаңдарына бордақылау үшін өткізілген немесе ауыстырылған бұқашықтардың құнын арзандату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5 107,9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1 021 577,6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арзандату: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600 бастан басталатын шаруашылық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4 745,4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166 088,2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50 бастан басталатын шаруашылық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11 002,4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110 024,0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кооперативі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бағыттағы аналық басының және толықтыратын мал басының азығына жұмсалған шығындар құнын арзандату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тоннадан басталатын нақты өндіріс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1 167,5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58 372,6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күрке тауық етін өндіру құнын арзандату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4 212,4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өткізу құнын арзандату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4 859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өңдеу құнын арзандату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81,6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шаруашылығы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сүтін өндіру және өңдеу құнын арзандату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1 488,2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81 852,1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2 699 824,5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"17"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"Республикалық бюджеттен бөлінген қаражат шегінде 2020 жылға асыл тұқымды мал шаруашылығын дамытуға, мал шаруашылығының өнімділігін және өнім сапасын арттыруға субсидиялар көлемдері"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3911"/>
        <w:gridCol w:w="397"/>
        <w:gridCol w:w="2228"/>
        <w:gridCol w:w="2074"/>
        <w:gridCol w:w="2684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 нормативі, теңге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шаруашылығын дамытуға субсидиялар көлемі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тауарлық аналық басы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185 000,0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Етті, етті-сүтті тұқымдардың отандық асыл тұқымды тұқымдық бұқасын сатып алу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123 300,0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ірі қара мал басын сатып алу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Отандық 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101 700,0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 Мемлекеттер Достастығы, Украина елдерінен импортталған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778 750,0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шаруашылығының өнімділігін және өнім сапасын арттыруға субсидиялар көлемдері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алаңдарына бордақылау үшін өткізілген немесе ауыстырылған бұқашықтардың құнын арзандату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1 106,3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221 250,0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221 250,0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"17"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 Ауыл шаруашылығы министрінің 2019 жылғы 15 наурыздағы № 108 бұйрығына өзгерістер енгізу туралы" Қазақстан Республикасы Ауыл шаруашылығы министрінің 2020 жылғы 17 шілдедегі № 229 бұйрығы күшіне енгеннен кейінгі өтінімдер негізінде, асыл тұқымды мал шаруашылығын дамытуға, мал шаруашылығының өнімділігін және өнім сапасын арттыруға субсидиялар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3725"/>
        <w:gridCol w:w="378"/>
        <w:gridCol w:w="2122"/>
        <w:gridCol w:w="2122"/>
        <w:gridCol w:w="2994"/>
      </w:tblGrid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 нормативі, теңге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шаруашылығын дамытуға субсидиялар көлемі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тауарлық аналық басы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59 619,0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Етті, етті-сүтті тұқымдардың отандық асыл тұқымды тұқымдық бұқасын сатып алу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алу: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 Мемлекеттер Достастығы, Украина елдерінен импортталған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514 800,0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асыл тұқымды аналық басы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тауарлық аналық басы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540 000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1 350 000,0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 сатып алу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11 928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178 920,0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отардың өсімін молайту үшін пайдаланылатын асыл тұқымды тұқымдық қошқарды күтіп-бағу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ешкілердің аналық басын сатып алу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2 599 939,0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шаруашылығының өнімділігін және өнім сапасын арттыруға субсидиялар көлемдері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алаңдарына бордақылау үшін өткізілген немесе ауыстырылған бұқашықтардың құнын арзандату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0,112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арзандату: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600 бастан басталатын шаруашылық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1 586,9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71 411,8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400 бастан басталатын шаруашылық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 тоннадан басталатын нақты өндіріс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2632,5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131 627,4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күрке тауық етін өндіру құнын арзандату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825,3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шаруашылығы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сүтін өндіру және өңдеу құнын арзандату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511,8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28 147,9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373 736,0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