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cc3fb" w14:textId="25cc3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 әкімі аппараты лауазымды адамдарының жеке және заңды тұлғалардың өкілдерін жеке қабылдауының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әкiмдiгiнiң 2020 жылғы 7 желтоқсандағы № 247 қаулысы. Түркістан облысының Әдiлет департаментiнде 2020 жылғы 8 желтоқсанда № 5934 болып тiркелдi. Күші жойылды - Түркістан облысы әкiмдiгiнiң 2023 жылғы 2 маусымдағы № 109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әкiмдiгiнiң 02.06.2023 № 109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Үкіметінің 2020 жылғы 8 қыркүйектегі № 560 "Облыстардың, республикалық маңызы бар қалалардың және астананың әкімдері аппараттарының лауазымды адамдарының жеке тұлғаларды және заңды тұлғалардың өкілдерін жеке қабылдауының үлгілік регламенті мен Облыстардың, республикалық маңызы бар қалалардың және астананың әкімдері аппараттарының өтініштерді қарауды бақылау бөлімдері туралы үлгілік ережені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Түркістан облысының әкімдігі ҚАУЛЫ ЕТЕДІ:</w:t>
      </w:r>
    </w:p>
    <w:bookmarkStart w:name="z2" w:id="1"/>
    <w:p>
      <w:pPr>
        <w:spacing w:after="0"/>
        <w:ind w:left="0"/>
        <w:jc w:val="both"/>
      </w:pPr>
      <w:r>
        <w:rPr>
          <w:rFonts w:ascii="Times New Roman"/>
          <w:b w:val="false"/>
          <w:i w:val="false"/>
          <w:color w:val="000000"/>
          <w:sz w:val="28"/>
        </w:rPr>
        <w:t xml:space="preserve">
      1. Түркістан облысы әкімі аппараты лауазымды адамдарының жеке тұлғаларды және заңды тұлғалардың өкілдерін жеке қабылдауының регламенті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"Түркістан облысы әкімінің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қаулының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қаулыны оның ресми жарияланғанынан кейін Түркістан облысы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әкiмi аппаратының басшысы Ә.Е.Тұрғымбековке жүктелсiн.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А.Ш. Жетпісбай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Ә.Е. Тұрғымбеков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 Аманбаев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 Қалқаманов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 Мырзалиев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Ұ.Қ. Тәжібаев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А.А. Абдуллаев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 Тасыбаев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"Түркістан облысы әкімі аппараты лауазымды адамдарының жеке және заңды тұлғалардың өкілдерін жеке қабылдауының регламентін бекіту туралы" Түркістан облысы әкімдігінің 2020 жылғы "___"_____________№_____ қаулысына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әкімдігінің</w:t>
            </w:r>
            <w:r>
              <w:br/>
            </w:r>
            <w:r>
              <w:rPr>
                <w:rFonts w:ascii="Times New Roman"/>
                <w:b w:val="false"/>
                <w:i w:val="false"/>
                <w:color w:val="000000"/>
                <w:sz w:val="20"/>
              </w:rPr>
              <w:t>2020 жылғы "7" желтоқсандағы</w:t>
            </w:r>
            <w:r>
              <w:br/>
            </w:r>
            <w:r>
              <w:rPr>
                <w:rFonts w:ascii="Times New Roman"/>
                <w:b w:val="false"/>
                <w:i w:val="false"/>
                <w:color w:val="000000"/>
                <w:sz w:val="20"/>
              </w:rPr>
              <w:t>№ 247 қаулысына қосымша</w:t>
            </w:r>
          </w:p>
        </w:tc>
      </w:tr>
    </w:tbl>
    <w:bookmarkStart w:name="z7" w:id="5"/>
    <w:p>
      <w:pPr>
        <w:spacing w:after="0"/>
        <w:ind w:left="0"/>
        <w:jc w:val="left"/>
      </w:pPr>
      <w:r>
        <w:rPr>
          <w:rFonts w:ascii="Times New Roman"/>
          <w:b/>
          <w:i w:val="false"/>
          <w:color w:val="000000"/>
        </w:rPr>
        <w:t xml:space="preserve"> Түркістан облысы әкімі аппараты лауазымды адамдарының жеке және заңды тұлғалардың өкілдерін жеке қабылдауының регламенті</w:t>
      </w:r>
    </w:p>
    <w:bookmarkEnd w:id="5"/>
    <w:p>
      <w:pPr>
        <w:spacing w:after="0"/>
        <w:ind w:left="0"/>
        <w:jc w:val="both"/>
      </w:pPr>
      <w:r>
        <w:rPr>
          <w:rFonts w:ascii="Times New Roman"/>
          <w:b w:val="false"/>
          <w:i w:val="false"/>
          <w:color w:val="ff0000"/>
          <w:sz w:val="28"/>
        </w:rPr>
        <w:t xml:space="preserve">
      Ескерту. Қосымшаның тақырыбы жаңа редакцияда - Түркістан облысы әкiмдiгiнiң 03.05.2022 </w:t>
      </w:r>
      <w:r>
        <w:rPr>
          <w:rFonts w:ascii="Times New Roman"/>
          <w:b w:val="false"/>
          <w:i w:val="false"/>
          <w:color w:val="ff0000"/>
          <w:sz w:val="28"/>
        </w:rPr>
        <w:t>№ 84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Түркістан облысы әкімі аппараты лауазымды адамдарының жеке және заңды тұлғалардың өкілдерін жеке қабылдауының регламенті (бұдан әрі – </w:t>
      </w:r>
      <w:r>
        <w:rPr>
          <w:rFonts w:ascii="Times New Roman"/>
          <w:b w:val="false"/>
          <w:i w:val="false"/>
          <w:color w:val="000000"/>
          <w:sz w:val="28"/>
        </w:rPr>
        <w:t>Регламент</w:t>
      </w: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Республикасының Президенті мен Үкіметінің актілеріне, өзге де нормативтік құқықтық актілерге сәйкес әзірленген және Түркістан облысы әкімі аппараты жеке тұлғаларды және заңды тұлғалардың өкілдерін жеке қабылдауының тәртібін регламенттейді.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әкiмдiгiнiң 03.05.2022 </w:t>
      </w:r>
      <w:r>
        <w:rPr>
          <w:rFonts w:ascii="Times New Roman"/>
          <w:b w:val="false"/>
          <w:i w:val="false"/>
          <w:color w:val="000000"/>
          <w:sz w:val="28"/>
        </w:rPr>
        <w:t>№ 84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2. Жеке тұлғаларды және заңды тұлғалардың өкілдерін жеке қабылдауды (бұдан әрі – қабылдау) Түркістан облысы әкімі аппараты әкімі аппаратының қоғамдық қабылдау бөлмесінде (бұдан әрі – қоғамдық қабылдау бөлмесі) мына лауазымды адамдар жүзеге асырады: </w:t>
      </w:r>
    </w:p>
    <w:bookmarkEnd w:id="8"/>
    <w:p>
      <w:pPr>
        <w:spacing w:after="0"/>
        <w:ind w:left="0"/>
        <w:jc w:val="both"/>
      </w:pPr>
      <w:r>
        <w:rPr>
          <w:rFonts w:ascii="Times New Roman"/>
          <w:b w:val="false"/>
          <w:i w:val="false"/>
          <w:color w:val="000000"/>
          <w:sz w:val="28"/>
        </w:rPr>
        <w:t>
      1) облыс әкімі және оның орынбасарлары;</w:t>
      </w:r>
    </w:p>
    <w:p>
      <w:pPr>
        <w:spacing w:after="0"/>
        <w:ind w:left="0"/>
        <w:jc w:val="both"/>
      </w:pPr>
      <w:r>
        <w:rPr>
          <w:rFonts w:ascii="Times New Roman"/>
          <w:b w:val="false"/>
          <w:i w:val="false"/>
          <w:color w:val="000000"/>
          <w:sz w:val="28"/>
        </w:rPr>
        <w:t>
      2) облыс әкімі аппаратының басшысы және оның орынбасарлары;</w:t>
      </w:r>
    </w:p>
    <w:p>
      <w:pPr>
        <w:spacing w:after="0"/>
        <w:ind w:left="0"/>
        <w:jc w:val="both"/>
      </w:pPr>
      <w:r>
        <w:rPr>
          <w:rFonts w:ascii="Times New Roman"/>
          <w:b w:val="false"/>
          <w:i w:val="false"/>
          <w:color w:val="000000"/>
          <w:sz w:val="28"/>
        </w:rPr>
        <w:t>
      3) облыс әкімі аппараттарының құрылымдық бөлімшелерінің басшылары;</w:t>
      </w:r>
    </w:p>
    <w:p>
      <w:pPr>
        <w:spacing w:after="0"/>
        <w:ind w:left="0"/>
        <w:jc w:val="both"/>
      </w:pPr>
      <w:r>
        <w:rPr>
          <w:rFonts w:ascii="Times New Roman"/>
          <w:b w:val="false"/>
          <w:i w:val="false"/>
          <w:color w:val="000000"/>
          <w:sz w:val="28"/>
        </w:rPr>
        <w:t>
      4) облыс әкімі аппаратының алдын ала жазылу бойынша қабылдауды жүзеге асыруға уәкілетті өзге де қызметкерлері.</w:t>
      </w:r>
    </w:p>
    <w:bookmarkStart w:name="z11" w:id="9"/>
    <w:p>
      <w:pPr>
        <w:spacing w:after="0"/>
        <w:ind w:left="0"/>
        <w:jc w:val="both"/>
      </w:pPr>
      <w:r>
        <w:rPr>
          <w:rFonts w:ascii="Times New Roman"/>
          <w:b w:val="false"/>
          <w:i w:val="false"/>
          <w:color w:val="000000"/>
          <w:sz w:val="28"/>
        </w:rPr>
        <w:t>
      3. Жеке тұлғалар мен заңды тұлғалардың өкілдері облыс әкімі аппаратының құрылымдық бөлімшелері басшыларының, сондай-ақ облыс әкімі аппаратының қабылдауды жүзеге асыруға уәкілетті өзге де қызметкерлерінің қабылдауына келіскен жағдайда оларды көрсетілген лауазымды адамдар олар өтініш жасаған күні қабылдауды жүргізеді.</w:t>
      </w:r>
    </w:p>
    <w:bookmarkEnd w:id="9"/>
    <w:bookmarkStart w:name="z12" w:id="10"/>
    <w:p>
      <w:pPr>
        <w:spacing w:after="0"/>
        <w:ind w:left="0"/>
        <w:jc w:val="left"/>
      </w:pPr>
      <w:r>
        <w:rPr>
          <w:rFonts w:ascii="Times New Roman"/>
          <w:b/>
          <w:i w:val="false"/>
          <w:color w:val="000000"/>
        </w:rPr>
        <w:t xml:space="preserve"> 2-тарау. Облыс әкімі аппаратында жеке тұлғаларды және заңды тұлғалардың өкілдерін қабылдау тәртібі</w:t>
      </w:r>
    </w:p>
    <w:bookmarkEnd w:id="10"/>
    <w:bookmarkStart w:name="z13" w:id="11"/>
    <w:p>
      <w:pPr>
        <w:spacing w:after="0"/>
        <w:ind w:left="0"/>
        <w:jc w:val="both"/>
      </w:pPr>
      <w:r>
        <w:rPr>
          <w:rFonts w:ascii="Times New Roman"/>
          <w:b w:val="false"/>
          <w:i w:val="false"/>
          <w:color w:val="000000"/>
          <w:sz w:val="28"/>
        </w:rPr>
        <w:t>
      4. Қабылдауға жазуды қабылдауды ұйымдастыруға жауапты қызметкерлер күн сайын жұмыс күндері жұмыс уақытында түскі үзіліспен "электрондық үкімет" веб-порталындағы электрондық құжаттар, "е-Өтініш" ақпараттық жүйесіне, қағаз форматтағы, оның ішінде қолма-қол түскен өтініштер немесе қоғамдық қабылдау бөлмесінің қызметкеріне ауызша нысанында, сондай-ақ қоғамдық қабылдау бөлменің Call-орталығына келіп түскен өтінімдер негізінде жүргізеді.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Түркістан облысы әкiмдiгiнiң 03.05.2022 </w:t>
      </w:r>
      <w:r>
        <w:rPr>
          <w:rFonts w:ascii="Times New Roman"/>
          <w:b w:val="false"/>
          <w:i w:val="false"/>
          <w:color w:val="000000"/>
          <w:sz w:val="28"/>
        </w:rPr>
        <w:t>№ 84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5. Мәселенің мәні баяндалмаған жеке қабылдау туралы өтініш қаралмайды, бұл туралы өтініш берушiге хабарланады.</w:t>
      </w:r>
    </w:p>
    <w:bookmarkEnd w:id="12"/>
    <w:bookmarkStart w:name="z15" w:id="13"/>
    <w:p>
      <w:pPr>
        <w:spacing w:after="0"/>
        <w:ind w:left="0"/>
        <w:jc w:val="both"/>
      </w:pPr>
      <w:r>
        <w:rPr>
          <w:rFonts w:ascii="Times New Roman"/>
          <w:b w:val="false"/>
          <w:i w:val="false"/>
          <w:color w:val="000000"/>
          <w:sz w:val="28"/>
        </w:rPr>
        <w:t>
      6. Облыс әкімі және оның орынбасарларының қоғамдық қабылдау бөлмелерінде қабылдау әкім бекіткен графикке сәйкес айына бір реттен сиретпей жүргізіледі.</w:t>
      </w:r>
    </w:p>
    <w:bookmarkEnd w:id="13"/>
    <w:p>
      <w:pPr>
        <w:spacing w:after="0"/>
        <w:ind w:left="0"/>
        <w:jc w:val="both"/>
      </w:pPr>
      <w:r>
        <w:rPr>
          <w:rFonts w:ascii="Times New Roman"/>
          <w:b w:val="false"/>
          <w:i w:val="false"/>
          <w:color w:val="000000"/>
          <w:sz w:val="28"/>
        </w:rPr>
        <w:t xml:space="preserve">
      Сондай-ақ қабылдау "Орталық атқарушы органдар басшыларының, әкімдердің, ұлттық жоғары оқу орындары ректорларының халыққа есеп беру кездесулерін өткізу туралы" Қазақстан Республикасы Президентінің 2016 жылғы 5 ақпандағы № 190 </w:t>
      </w:r>
      <w:r>
        <w:rPr>
          <w:rFonts w:ascii="Times New Roman"/>
          <w:b w:val="false"/>
          <w:i w:val="false"/>
          <w:color w:val="000000"/>
          <w:sz w:val="28"/>
        </w:rPr>
        <w:t>Жарлығына</w:t>
      </w:r>
      <w:r>
        <w:rPr>
          <w:rFonts w:ascii="Times New Roman"/>
          <w:b w:val="false"/>
          <w:i w:val="false"/>
          <w:color w:val="000000"/>
          <w:sz w:val="28"/>
        </w:rPr>
        <w:t xml:space="preserve"> сәйкес есеп беру кездесуі өткізілгенге дейін бір күн бұрын және есеп беру кездесуі өткізілгеннен кейін өткізіледі.</w:t>
      </w:r>
    </w:p>
    <w:bookmarkStart w:name="z16" w:id="14"/>
    <w:p>
      <w:pPr>
        <w:spacing w:after="0"/>
        <w:ind w:left="0"/>
        <w:jc w:val="both"/>
      </w:pPr>
      <w:r>
        <w:rPr>
          <w:rFonts w:ascii="Times New Roman"/>
          <w:b w:val="false"/>
          <w:i w:val="false"/>
          <w:color w:val="000000"/>
          <w:sz w:val="28"/>
        </w:rPr>
        <w:t>
      7. Лауазымды адамның тегі, аты және әкесінің аты (ол болған жағдайда), қабылдау күндері көрсетілген қабылдау графиктері қазақ және орыс тілдерінде қоғамдық қабылдау бөлмелерінің үй-жайларында көзге оңай түсетін жерлерде, сондай-ақ, облыс әкімінің ресми сайттарында ілінеді.</w:t>
      </w:r>
    </w:p>
    <w:bookmarkEnd w:id="14"/>
    <w:bookmarkStart w:name="z17" w:id="15"/>
    <w:p>
      <w:pPr>
        <w:spacing w:after="0"/>
        <w:ind w:left="0"/>
        <w:jc w:val="both"/>
      </w:pPr>
      <w:r>
        <w:rPr>
          <w:rFonts w:ascii="Times New Roman"/>
          <w:b w:val="false"/>
          <w:i w:val="false"/>
          <w:color w:val="000000"/>
          <w:sz w:val="28"/>
        </w:rPr>
        <w:t>
      8. Облыс әкімінің орынбасарлары қабылдауды әкімнің қабылдау өткізілетін күні көрсетілген тиісті тапсырмасы бойынша бекітілген графиктен тыс жүзеге асыра алады.</w:t>
      </w:r>
    </w:p>
    <w:bookmarkEnd w:id="15"/>
    <w:bookmarkStart w:name="z18" w:id="16"/>
    <w:p>
      <w:pPr>
        <w:spacing w:after="0"/>
        <w:ind w:left="0"/>
        <w:jc w:val="both"/>
      </w:pPr>
      <w:r>
        <w:rPr>
          <w:rFonts w:ascii="Times New Roman"/>
          <w:b w:val="false"/>
          <w:i w:val="false"/>
          <w:color w:val="000000"/>
          <w:sz w:val="28"/>
        </w:rPr>
        <w:t>
      9. Қабылдаудың алдында жеке тұлға немесе заңды тұлғаның өкілі (бұдан әрі – арыз беруші) өзінің жеке басын куәландыратын құжатты, ал басқа тұлғалардың атынан өтініш жасаған кезде – олардың мүдделерін білдіру өкілеттігін растайтын құжаттарды көрсетеді.</w:t>
      </w:r>
    </w:p>
    <w:bookmarkEnd w:id="16"/>
    <w:bookmarkStart w:name="z19" w:id="17"/>
    <w:p>
      <w:pPr>
        <w:spacing w:after="0"/>
        <w:ind w:left="0"/>
        <w:jc w:val="both"/>
      </w:pPr>
      <w:r>
        <w:rPr>
          <w:rFonts w:ascii="Times New Roman"/>
          <w:b w:val="false"/>
          <w:i w:val="false"/>
          <w:color w:val="000000"/>
          <w:sz w:val="28"/>
        </w:rPr>
        <w:t>
      10. Шетелдіктер мен азаматтығы жоқ адамдарды қабылдау Қазақстан Республикасы Үкіметінің 2000 жылғы 14 наурыздағы № 390-16қ қаулысымен бекітілген Қазақстан Республикасында құпиялылық режимін қамтамасыз ету жөніндегі талаптарға және Қазақстан Республикасының мемлекеттік құпияларды қорғау саласындағы қатынастарды реттейтін өзге де нормативтік құқықтық актілеріне сәйкес жүргізіледі.</w:t>
      </w:r>
    </w:p>
    <w:bookmarkEnd w:id="17"/>
    <w:p>
      <w:pPr>
        <w:spacing w:after="0"/>
        <w:ind w:left="0"/>
        <w:jc w:val="both"/>
      </w:pPr>
      <w:r>
        <w:rPr>
          <w:rFonts w:ascii="Times New Roman"/>
          <w:b w:val="false"/>
          <w:i w:val="false"/>
          <w:color w:val="000000"/>
          <w:sz w:val="28"/>
        </w:rPr>
        <w:t>
      Қажет болған жағдайда шетелдіктер мен азаматтығы жоқ адамдарды қабылдау аудармашының қатысуымен жүргізіледі.</w:t>
      </w:r>
    </w:p>
    <w:p>
      <w:pPr>
        <w:spacing w:after="0"/>
        <w:ind w:left="0"/>
        <w:jc w:val="both"/>
      </w:pPr>
      <w:r>
        <w:rPr>
          <w:rFonts w:ascii="Times New Roman"/>
          <w:b w:val="false"/>
          <w:i w:val="false"/>
          <w:color w:val="000000"/>
          <w:sz w:val="28"/>
        </w:rPr>
        <w:t>
      Шетелдіктер мен азаматтығы жоқ адамдардың қабылдауда берген өтініштері, егер Қазақстан Республикасы ратификациялаған халықаралық шарттарда оларды қараудың өзге ережелері көзделмесе, Қазақстан Республикасының заңнамасында белгіленген тәртіппен қаралады.</w:t>
      </w:r>
    </w:p>
    <w:bookmarkStart w:name="z20" w:id="18"/>
    <w:p>
      <w:pPr>
        <w:spacing w:after="0"/>
        <w:ind w:left="0"/>
        <w:jc w:val="both"/>
      </w:pPr>
      <w:r>
        <w:rPr>
          <w:rFonts w:ascii="Times New Roman"/>
          <w:b w:val="false"/>
          <w:i w:val="false"/>
          <w:color w:val="000000"/>
          <w:sz w:val="28"/>
        </w:rPr>
        <w:t>
      11. Қабылдау өтініштердің кезегі тәртібімен жүргізіледі. Ұлы Отан соғысының ардагерлері, жеңілдіктер бойынша Ұлы Отан соғысының ардагерлеріне теңестірілген ардагерлер, басқа мемлекеттердiң аумағындағы ұрыс қимылдарының ардагерлері, барлық санаттағы мүгедектігі бар адамдар, жүкті әйелдер, "Алтын Қыран" ордендерімен марапатталған, "Халық қаһарманы", "Қазақстанның Еңбек Ері" атағы бар адамдар кезектен тыс қабылданады.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Түркістан облысы әкiмдiгiнiң 06.12.2022 </w:t>
      </w:r>
      <w:r>
        <w:rPr>
          <w:rFonts w:ascii="Times New Roman"/>
          <w:b w:val="false"/>
          <w:i w:val="false"/>
          <w:color w:val="000000"/>
          <w:sz w:val="28"/>
        </w:rPr>
        <w:t>№ 240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12. Арыз берушілердің келісімімен облыс әкімінің және оның орынбасарларының қабылдауы бейнеконференц байланыс арқылы жүзеге асырылуы мүмкін.</w:t>
      </w:r>
    </w:p>
    <w:bookmarkEnd w:id="19"/>
    <w:bookmarkStart w:name="z22" w:id="20"/>
    <w:p>
      <w:pPr>
        <w:spacing w:after="0"/>
        <w:ind w:left="0"/>
        <w:jc w:val="both"/>
      </w:pPr>
      <w:r>
        <w:rPr>
          <w:rFonts w:ascii="Times New Roman"/>
          <w:b w:val="false"/>
          <w:i w:val="false"/>
          <w:color w:val="000000"/>
          <w:sz w:val="28"/>
        </w:rPr>
        <w:t>
      13. Коронавирус пандемиясына немесе азаматтардың қауіпсіздігін қамтамасыз етуге байланысты басқа да жағдайларға орай шектеу шаралары енгізілген жағдайда қабылдау бейнеконференц байланыс арқылы ғана жүзеге асырылатын болады.</w:t>
      </w:r>
    </w:p>
    <w:bookmarkEnd w:id="20"/>
    <w:bookmarkStart w:name="z23" w:id="21"/>
    <w:p>
      <w:pPr>
        <w:spacing w:after="0"/>
        <w:ind w:left="0"/>
        <w:jc w:val="both"/>
      </w:pPr>
      <w:r>
        <w:rPr>
          <w:rFonts w:ascii="Times New Roman"/>
          <w:b w:val="false"/>
          <w:i w:val="false"/>
          <w:color w:val="000000"/>
          <w:sz w:val="28"/>
        </w:rPr>
        <w:t>
      14. Мына:</w:t>
      </w:r>
    </w:p>
    <w:bookmarkEnd w:id="21"/>
    <w:p>
      <w:pPr>
        <w:spacing w:after="0"/>
        <w:ind w:left="0"/>
        <w:jc w:val="both"/>
      </w:pPr>
      <w:r>
        <w:rPr>
          <w:rFonts w:ascii="Times New Roman"/>
          <w:b w:val="false"/>
          <w:i w:val="false"/>
          <w:color w:val="000000"/>
          <w:sz w:val="28"/>
        </w:rPr>
        <w:t>
      жергілікті атқарушы органдардың құзыретіне кірмейтін мәселелер бойынша;</w:t>
      </w:r>
    </w:p>
    <w:p>
      <w:pPr>
        <w:spacing w:after="0"/>
        <w:ind w:left="0"/>
        <w:jc w:val="both"/>
      </w:pPr>
      <w:r>
        <w:rPr>
          <w:rFonts w:ascii="Times New Roman"/>
          <w:b w:val="false"/>
          <w:i w:val="false"/>
          <w:color w:val="000000"/>
          <w:sz w:val="28"/>
        </w:rPr>
        <w:t>
      бұрын қабылданған немесе сол мәселе бойынша өтінішіне жауап берілген тұлғаларды қабылдауға жазу жүзеге асырылмайды.</w:t>
      </w:r>
    </w:p>
    <w:bookmarkStart w:name="z24" w:id="22"/>
    <w:p>
      <w:pPr>
        <w:spacing w:after="0"/>
        <w:ind w:left="0"/>
        <w:jc w:val="both"/>
      </w:pPr>
      <w:r>
        <w:rPr>
          <w:rFonts w:ascii="Times New Roman"/>
          <w:b w:val="false"/>
          <w:i w:val="false"/>
          <w:color w:val="000000"/>
          <w:sz w:val="28"/>
        </w:rPr>
        <w:t>
      15. Уақытша еңбекке жарамсыздық, қызметтік іссапар және басқа да жағдайлардың себебі бойынша қабылдау жүргізу мүмкін болмаған жағдайда қабылдаушы адам қабылдауға жауапты қызметкерді жеке қабылдау өткізілгенге дейін кемінде 2 (екі) жұмыс күні бұрын немесе қабылдау өткізілетін күні хабардар етеді.</w:t>
      </w:r>
    </w:p>
    <w:bookmarkEnd w:id="22"/>
    <w:bookmarkStart w:name="z25" w:id="23"/>
    <w:p>
      <w:pPr>
        <w:spacing w:after="0"/>
        <w:ind w:left="0"/>
        <w:jc w:val="both"/>
      </w:pPr>
      <w:r>
        <w:rPr>
          <w:rFonts w:ascii="Times New Roman"/>
          <w:b w:val="false"/>
          <w:i w:val="false"/>
          <w:color w:val="000000"/>
          <w:sz w:val="28"/>
        </w:rPr>
        <w:t>
      16. Қабылдау күнінде қоғамдық қабылдау бөлмелерінде қосымша өтініштер мен басқа да ілеспе құжаттарды дұрыс ресімдеуге (қажет болған жағдайда) көмектесетін заң консультанттары, психологтар және әлеуметтік қызметкерлер тартылуы мүмкін (волонтерлерді қабылдау күндері ғана тартуға болады).</w:t>
      </w:r>
    </w:p>
    <w:bookmarkEnd w:id="23"/>
    <w:bookmarkStart w:name="z26" w:id="24"/>
    <w:p>
      <w:pPr>
        <w:spacing w:after="0"/>
        <w:ind w:left="0"/>
        <w:jc w:val="both"/>
      </w:pPr>
      <w:r>
        <w:rPr>
          <w:rFonts w:ascii="Times New Roman"/>
          <w:b w:val="false"/>
          <w:i w:val="false"/>
          <w:color w:val="000000"/>
          <w:sz w:val="28"/>
        </w:rPr>
        <w:t>
      17. Қабылдауды облыс әкімі өткізген кезде облыс әкімі аппаратының Өтініштерді қарауды бақылау бөлімі (бұдан әрі – Бөлім) прокуратура органдарының, Қазақстан Республикасы Ішкі істер министрлігінің, Қазақстан Республикасының Сыбайлас жемқорлыққа қарсы іс-қимыл агенттігінің және Қазақстан Республикасы Жоғарғы Сотының жанындағы Соттардың қызметін қамтамасыз ету департаментінің (Қазақстан Республикасы Жоғарғы Сотының аппаратының) аумақтық бөлімшелері өкілдерінің қатысуын қамтамасыз етеді.</w:t>
      </w:r>
    </w:p>
    <w:bookmarkEnd w:id="24"/>
    <w:bookmarkStart w:name="z27" w:id="25"/>
    <w:p>
      <w:pPr>
        <w:spacing w:after="0"/>
        <w:ind w:left="0"/>
        <w:jc w:val="both"/>
      </w:pPr>
      <w:r>
        <w:rPr>
          <w:rFonts w:ascii="Times New Roman"/>
          <w:b w:val="false"/>
          <w:i w:val="false"/>
          <w:color w:val="000000"/>
          <w:sz w:val="28"/>
        </w:rPr>
        <w:t>
      18. Егер көтерілетін мәселе жергілікті атқарушы органның құзыреті шегінен шығып кеткен жағдайда, онда тиісті мемлекеттік органның бірінші басшысының атына тиісті мемлекеттік орган өкілдерінің бейнеконференцбайланыс арқылы қатысуына сұрау салу жіберіледі.</w:t>
      </w:r>
    </w:p>
    <w:bookmarkEnd w:id="25"/>
    <w:bookmarkStart w:name="z28" w:id="26"/>
    <w:p>
      <w:pPr>
        <w:spacing w:after="0"/>
        <w:ind w:left="0"/>
        <w:jc w:val="both"/>
      </w:pPr>
      <w:r>
        <w:rPr>
          <w:rFonts w:ascii="Times New Roman"/>
          <w:b w:val="false"/>
          <w:i w:val="false"/>
          <w:color w:val="000000"/>
          <w:sz w:val="28"/>
        </w:rPr>
        <w:t>
      19. Тиісті мемлекеттік орган өкілдерінің қабылдауға қатысуы бойынша сұрау салу жіберілгеннен кейін арыз беруші 2 (екі) жұмыс күні ішінде жіберілген сұрау салу туралы және қабылдауға жазу туралы өтінішті қараудың ұзартылғаны туралы хабардар етіледі.</w:t>
      </w:r>
    </w:p>
    <w:bookmarkEnd w:id="26"/>
    <w:bookmarkStart w:name="z29" w:id="27"/>
    <w:p>
      <w:pPr>
        <w:spacing w:after="0"/>
        <w:ind w:left="0"/>
        <w:jc w:val="both"/>
      </w:pPr>
      <w:r>
        <w:rPr>
          <w:rFonts w:ascii="Times New Roman"/>
          <w:b w:val="false"/>
          <w:i w:val="false"/>
          <w:color w:val="000000"/>
          <w:sz w:val="28"/>
        </w:rPr>
        <w:t>
      20. Мемлекеттік органдардың облыс әкімінің бірлескен қабылдауына қатысудан бас тарту фактілері туралы ақпарат 2 (екі) жұмыс күні ішінде Қазақстан Республикасының Президенті Әкімшілігінің Өтініштерді қарауды бақылау бөліміне жіберіледі.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орыс тілінде өзгеріс енгізілді, қазақ тіліндегі мәтіні өзгермейді - Түркістан облысы әкiмдiгiнiң 03.05.2022 </w:t>
      </w:r>
      <w:r>
        <w:rPr>
          <w:rFonts w:ascii="Times New Roman"/>
          <w:b w:val="false"/>
          <w:i w:val="false"/>
          <w:color w:val="000000"/>
          <w:sz w:val="28"/>
        </w:rPr>
        <w:t>№ 84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21. Қабылдау арыз берушінің қалауы бойынша мемлекеттік және орыс тілдерінде жүзеге асырылады.</w:t>
      </w:r>
    </w:p>
    <w:bookmarkEnd w:id="28"/>
    <w:bookmarkStart w:name="z31" w:id="29"/>
    <w:p>
      <w:pPr>
        <w:spacing w:after="0"/>
        <w:ind w:left="0"/>
        <w:jc w:val="both"/>
      </w:pPr>
      <w:r>
        <w:rPr>
          <w:rFonts w:ascii="Times New Roman"/>
          <w:b w:val="false"/>
          <w:i w:val="false"/>
          <w:color w:val="000000"/>
          <w:sz w:val="28"/>
        </w:rPr>
        <w:t>
      22. Қабылдау барысында қоғамдық қабылдау бөлмесінің қызметкерлері арыз берушілерге облыс әкімі аппаратының қызметкерлерін шақыра алады немесе тиісті лауазымды адамдармен қабылдау уақыты мен орнын келіседі.</w:t>
      </w:r>
    </w:p>
    <w:bookmarkEnd w:id="29"/>
    <w:bookmarkStart w:name="z32" w:id="30"/>
    <w:p>
      <w:pPr>
        <w:spacing w:after="0"/>
        <w:ind w:left="0"/>
        <w:jc w:val="both"/>
      </w:pPr>
      <w:r>
        <w:rPr>
          <w:rFonts w:ascii="Times New Roman"/>
          <w:b w:val="false"/>
          <w:i w:val="false"/>
          <w:color w:val="000000"/>
          <w:sz w:val="28"/>
        </w:rPr>
        <w:t>
      23. Қабылдау нәтижелері тапсырмаларды орындаудың нақты мерзімдері көрсетіліп хаттамаланады. Хаттамалық тапсырмалар өтініштерге қоса тіркеледі.</w:t>
      </w:r>
    </w:p>
    <w:bookmarkEnd w:id="30"/>
    <w:bookmarkStart w:name="z33" w:id="31"/>
    <w:p>
      <w:pPr>
        <w:spacing w:after="0"/>
        <w:ind w:left="0"/>
        <w:jc w:val="both"/>
      </w:pPr>
      <w:r>
        <w:rPr>
          <w:rFonts w:ascii="Times New Roman"/>
          <w:b w:val="false"/>
          <w:i w:val="false"/>
          <w:color w:val="000000"/>
          <w:sz w:val="28"/>
        </w:rPr>
        <w:t>
      24. Азаматтарды қабылдау бұқаралық ақпарат құралдарында жарияланады.</w:t>
      </w:r>
    </w:p>
    <w:bookmarkEnd w:id="31"/>
    <w:bookmarkStart w:name="z34" w:id="32"/>
    <w:p>
      <w:pPr>
        <w:spacing w:after="0"/>
        <w:ind w:left="0"/>
        <w:jc w:val="left"/>
      </w:pPr>
      <w:r>
        <w:rPr>
          <w:rFonts w:ascii="Times New Roman"/>
          <w:b/>
          <w:i w:val="false"/>
          <w:color w:val="000000"/>
        </w:rPr>
        <w:t xml:space="preserve"> 3-тарау. Жеке тұлғаларды және заңды тұлғалардың өкілдерін қабылдау мәселелері бойынша өтініштерді тіркеу және қарау тәртібі</w:t>
      </w:r>
    </w:p>
    <w:bookmarkEnd w:id="32"/>
    <w:bookmarkStart w:name="z35" w:id="33"/>
    <w:p>
      <w:pPr>
        <w:spacing w:after="0"/>
        <w:ind w:left="0"/>
        <w:jc w:val="both"/>
      </w:pPr>
      <w:r>
        <w:rPr>
          <w:rFonts w:ascii="Times New Roman"/>
          <w:b w:val="false"/>
          <w:i w:val="false"/>
          <w:color w:val="000000"/>
          <w:sz w:val="28"/>
        </w:rPr>
        <w:t>
      25. Қабылдауға жазу туралы келіп түскен барлық өтініштерді қоғамдық қабылдау бөлмесінің қызметкерлері құжат айналымының электрондық жүйесінде 3 (үш) жұмыс күні ішінде тіркеп, жауаптыларға алдын ала қарауға жібереді.</w:t>
      </w:r>
    </w:p>
    <w:bookmarkEnd w:id="33"/>
    <w:bookmarkStart w:name="z36" w:id="34"/>
    <w:p>
      <w:pPr>
        <w:spacing w:after="0"/>
        <w:ind w:left="0"/>
        <w:jc w:val="both"/>
      </w:pPr>
      <w:r>
        <w:rPr>
          <w:rFonts w:ascii="Times New Roman"/>
          <w:b w:val="false"/>
          <w:i w:val="false"/>
          <w:color w:val="000000"/>
          <w:sz w:val="28"/>
        </w:rPr>
        <w:t>
      26. Облыс әкімі аппаратының құрылымдық бөлімдерінің қатысуымен Бөлім қабылдау басталғанға дейін 5 (бес) жұмыс күн бұрын, материалдарды жинағаннан және талдағаннан кейін әкім аппараты басшысының атына қабылдау күнін белгілеу немесе бас тарту туралы ұсыныспен анықтамалық ақпарат дайындайды.</w:t>
      </w:r>
    </w:p>
    <w:bookmarkEnd w:id="34"/>
    <w:bookmarkStart w:name="z37" w:id="35"/>
    <w:p>
      <w:pPr>
        <w:spacing w:after="0"/>
        <w:ind w:left="0"/>
        <w:jc w:val="both"/>
      </w:pPr>
      <w:r>
        <w:rPr>
          <w:rFonts w:ascii="Times New Roman"/>
          <w:b w:val="false"/>
          <w:i w:val="false"/>
          <w:color w:val="000000"/>
          <w:sz w:val="28"/>
        </w:rPr>
        <w:t>
      27. Қабылданған шешімнің қорытындысы бойынша Бөлім облыс әкімі және оның орынбасарлары қабылдайтын адамдардың тізімін қалыптастырады және оны қабылдау графигіне енгізу үшін қоғамдық қабылдау бөлмесіне жібереді.</w:t>
      </w:r>
    </w:p>
    <w:bookmarkEnd w:id="35"/>
    <w:bookmarkStart w:name="z38" w:id="36"/>
    <w:p>
      <w:pPr>
        <w:spacing w:after="0"/>
        <w:ind w:left="0"/>
        <w:jc w:val="both"/>
      </w:pPr>
      <w:r>
        <w:rPr>
          <w:rFonts w:ascii="Times New Roman"/>
          <w:b w:val="false"/>
          <w:i w:val="false"/>
          <w:color w:val="000000"/>
          <w:sz w:val="28"/>
        </w:rPr>
        <w:t>
      28. Қоғамдық қабылдау бөлмесінің жауапты қызметкері бекітілген тізімдерді қабылдау графигіне кезектілік тәртібімен бөледі.</w:t>
      </w:r>
    </w:p>
    <w:bookmarkEnd w:id="36"/>
    <w:bookmarkStart w:name="z39" w:id="37"/>
    <w:p>
      <w:pPr>
        <w:spacing w:after="0"/>
        <w:ind w:left="0"/>
        <w:jc w:val="both"/>
      </w:pPr>
      <w:r>
        <w:rPr>
          <w:rFonts w:ascii="Times New Roman"/>
          <w:b w:val="false"/>
          <w:i w:val="false"/>
          <w:color w:val="000000"/>
          <w:sz w:val="28"/>
        </w:rPr>
        <w:t>
      29. Қоғамдық қабылдау бөлмесінің жауапты қызметкері өтініш тіркелген кезден бастап 15 (он бес) жұмыс күннен кешіктірмей арыз берушіге қабылдау уақыты мен күні немесе қабылдаудан дәлелді бас тарту көрсетілген жауапты жолдайды.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Түркістан облысы әкiмдiгiнiң 03.05.2022 </w:t>
      </w:r>
      <w:r>
        <w:rPr>
          <w:rFonts w:ascii="Times New Roman"/>
          <w:b w:val="false"/>
          <w:i w:val="false"/>
          <w:color w:val="000000"/>
          <w:sz w:val="28"/>
        </w:rPr>
        <w:t>№ 84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0" w:id="38"/>
    <w:p>
      <w:pPr>
        <w:spacing w:after="0"/>
        <w:ind w:left="0"/>
        <w:jc w:val="both"/>
      </w:pPr>
      <w:r>
        <w:rPr>
          <w:rFonts w:ascii="Times New Roman"/>
          <w:b w:val="false"/>
          <w:i w:val="false"/>
          <w:color w:val="000000"/>
          <w:sz w:val="28"/>
        </w:rPr>
        <w:t>
      30. Мәселенің сипаты барынша пысықтауды талап ететін күрделі болған жағдайда өтінішті қарау мерзімі облыс әкімі аппараты басшысының немесе оның орынбасарының уәжді шешімімен ақылға қонымды, бірақ екі айдан аспайтын мерзімге ұзартылуы мүмкін, әкімшілік рәсімге қатысушы бұл туралы мерзім ұзартылған күннен бастап үш жұмыс күні ішінде хабардар етіледі.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Түркістан облысы әкiмдiгiнiң 03.05.2022 </w:t>
      </w:r>
      <w:r>
        <w:rPr>
          <w:rFonts w:ascii="Times New Roman"/>
          <w:b w:val="false"/>
          <w:i w:val="false"/>
          <w:color w:val="000000"/>
          <w:sz w:val="28"/>
        </w:rPr>
        <w:t>№ 84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1" w:id="39"/>
    <w:p>
      <w:pPr>
        <w:spacing w:after="0"/>
        <w:ind w:left="0"/>
        <w:jc w:val="both"/>
      </w:pPr>
      <w:r>
        <w:rPr>
          <w:rFonts w:ascii="Times New Roman"/>
          <w:b w:val="false"/>
          <w:i w:val="false"/>
          <w:color w:val="000000"/>
          <w:sz w:val="28"/>
        </w:rPr>
        <w:t>
      31. Қоғамдық қабылдау бөлмесінің уәкілетті қызметкерлерінің облыс әкімінің және оның орынбасарларының қабылдауын ұйымдастыру, қабылдауды өткізу практикасын талдау және қорыту үшін қажетті материалдарды ұсыну туралы талаптары облыс әкімі аппаратының құрылымдық бөлімшелері, аудан, қала әкімдері аппараттары, облыстық басқармалар үшін міндетті болып табылады.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Түркістан облысы әкiмдiгiнiң 03.05.2022 </w:t>
      </w:r>
      <w:r>
        <w:rPr>
          <w:rFonts w:ascii="Times New Roman"/>
          <w:b w:val="false"/>
          <w:i w:val="false"/>
          <w:color w:val="000000"/>
          <w:sz w:val="28"/>
        </w:rPr>
        <w:t>№ 84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2" w:id="40"/>
    <w:p>
      <w:pPr>
        <w:spacing w:after="0"/>
        <w:ind w:left="0"/>
        <w:jc w:val="left"/>
      </w:pPr>
      <w:r>
        <w:rPr>
          <w:rFonts w:ascii="Times New Roman"/>
          <w:b/>
          <w:i w:val="false"/>
          <w:color w:val="000000"/>
        </w:rPr>
        <w:t xml:space="preserve"> 4-тарау. Қабылдау қорытындысы бойынша тапсырмалардың орындалуын бақылауды жүзеге асыру</w:t>
      </w:r>
    </w:p>
    <w:bookmarkEnd w:id="40"/>
    <w:bookmarkStart w:name="z43" w:id="41"/>
    <w:p>
      <w:pPr>
        <w:spacing w:after="0"/>
        <w:ind w:left="0"/>
        <w:jc w:val="both"/>
      </w:pPr>
      <w:r>
        <w:rPr>
          <w:rFonts w:ascii="Times New Roman"/>
          <w:b w:val="false"/>
          <w:i w:val="false"/>
          <w:color w:val="000000"/>
          <w:sz w:val="28"/>
        </w:rPr>
        <w:t>
      32. Қабылдау қорытындысы бойынша дайындалған хаттамалық тапсырмаларды бақылауды тікелей Бөлім жүзеге асырады.</w:t>
      </w:r>
    </w:p>
    <w:bookmarkEnd w:id="41"/>
    <w:bookmarkStart w:name="z44" w:id="42"/>
    <w:p>
      <w:pPr>
        <w:spacing w:after="0"/>
        <w:ind w:left="0"/>
        <w:jc w:val="both"/>
      </w:pPr>
      <w:r>
        <w:rPr>
          <w:rFonts w:ascii="Times New Roman"/>
          <w:b w:val="false"/>
          <w:i w:val="false"/>
          <w:color w:val="000000"/>
          <w:sz w:val="28"/>
        </w:rPr>
        <w:t>
      33. Арыз берушіге түпкілікті дәлелді жауап қабылдаудан келіп түскен өтінішті бақылаудан алу үшін негіз болып табылады.</w:t>
      </w:r>
    </w:p>
    <w:bookmarkEnd w:id="42"/>
    <w:bookmarkStart w:name="z45" w:id="43"/>
    <w:p>
      <w:pPr>
        <w:spacing w:after="0"/>
        <w:ind w:left="0"/>
        <w:jc w:val="both"/>
      </w:pPr>
      <w:r>
        <w:rPr>
          <w:rFonts w:ascii="Times New Roman"/>
          <w:b w:val="false"/>
          <w:i w:val="false"/>
          <w:color w:val="000000"/>
          <w:sz w:val="28"/>
        </w:rPr>
        <w:t>
      34. Қабылдау барысында арыз берушілер берген өтініштер электрондық құжат айналымы жүйесінде тіркеледі. Өтініштерге "жеке қабылдаудан" деген белгі қойылады.</w:t>
      </w:r>
    </w:p>
    <w:bookmarkEnd w:id="43"/>
    <w:bookmarkStart w:name="z46" w:id="44"/>
    <w:p>
      <w:pPr>
        <w:spacing w:after="0"/>
        <w:ind w:left="0"/>
        <w:jc w:val="both"/>
      </w:pPr>
      <w:r>
        <w:rPr>
          <w:rFonts w:ascii="Times New Roman"/>
          <w:b w:val="false"/>
          <w:i w:val="false"/>
          <w:color w:val="000000"/>
          <w:sz w:val="28"/>
        </w:rPr>
        <w:t>
      35. Қабылдаудан түсетін өтінішті қарауды оны бұрын шешкен қызметкерге тапсыруға жол берілмейді.</w:t>
      </w:r>
    </w:p>
    <w:bookmarkEnd w:id="44"/>
    <w:bookmarkStart w:name="z47" w:id="45"/>
    <w:p>
      <w:pPr>
        <w:spacing w:after="0"/>
        <w:ind w:left="0"/>
        <w:jc w:val="both"/>
      </w:pPr>
      <w:r>
        <w:rPr>
          <w:rFonts w:ascii="Times New Roman"/>
          <w:b w:val="false"/>
          <w:i w:val="false"/>
          <w:color w:val="000000"/>
          <w:sz w:val="28"/>
        </w:rPr>
        <w:t>
      36. Қоғамдық қабылдау бөлмесінің қызметкерлері арыз берушілердің қанағаттану деңгейіне тұрақты негізде мониторинг жүргізуі тиіс; консультация алған және жеке қабылдауға жазудан бас тартқан арыз берушілерге іріктеліп телефон байланысы арқылы сауал жүргізіледі.</w:t>
      </w:r>
    </w:p>
    <w:bookmarkEnd w:id="45"/>
    <w:bookmarkStart w:name="z48" w:id="46"/>
    <w:p>
      <w:pPr>
        <w:spacing w:after="0"/>
        <w:ind w:left="0"/>
        <w:jc w:val="both"/>
      </w:pPr>
      <w:r>
        <w:rPr>
          <w:rFonts w:ascii="Times New Roman"/>
          <w:b w:val="false"/>
          <w:i w:val="false"/>
          <w:color w:val="000000"/>
          <w:sz w:val="28"/>
        </w:rPr>
        <w:t>
      37. Бөлім облыс әкімі аппаратының құрылымдық бөлімдерімен бірлесіп:</w:t>
      </w:r>
    </w:p>
    <w:bookmarkEnd w:id="46"/>
    <w:p>
      <w:pPr>
        <w:spacing w:after="0"/>
        <w:ind w:left="0"/>
        <w:jc w:val="both"/>
      </w:pPr>
      <w:r>
        <w:rPr>
          <w:rFonts w:ascii="Times New Roman"/>
          <w:b w:val="false"/>
          <w:i w:val="false"/>
          <w:color w:val="000000"/>
          <w:sz w:val="28"/>
        </w:rPr>
        <w:t>
      1) облыс әкімінің және оның орынбасарларының азаматтарды қабылдау шеңберіндегі жұмысын ақпараттық-талдамалық сүйемелдеуді;</w:t>
      </w:r>
    </w:p>
    <w:p>
      <w:pPr>
        <w:spacing w:after="0"/>
        <w:ind w:left="0"/>
        <w:jc w:val="both"/>
      </w:pPr>
      <w:r>
        <w:rPr>
          <w:rFonts w:ascii="Times New Roman"/>
          <w:b w:val="false"/>
          <w:i w:val="false"/>
          <w:color w:val="000000"/>
          <w:sz w:val="28"/>
        </w:rPr>
        <w:t>
      2) арыз берушілерді қабылдауға тартылған жауапты лауазымды адамдардың, оның ішінде орталық мемлекеттік органдардың, прокуратура және сот билігі органдарының аумақтық бөлімшелерінің жауапты лауазымды тұлғаларының қатысуын (келісім бойынша);</w:t>
      </w:r>
    </w:p>
    <w:p>
      <w:pPr>
        <w:spacing w:after="0"/>
        <w:ind w:left="0"/>
        <w:jc w:val="both"/>
      </w:pPr>
      <w:r>
        <w:rPr>
          <w:rFonts w:ascii="Times New Roman"/>
          <w:b w:val="false"/>
          <w:i w:val="false"/>
          <w:color w:val="000000"/>
          <w:sz w:val="28"/>
        </w:rPr>
        <w:t>
      3) арыз берушімен кері байланысты (қажеттілігіне қарай);</w:t>
      </w:r>
    </w:p>
    <w:p>
      <w:pPr>
        <w:spacing w:after="0"/>
        <w:ind w:left="0"/>
        <w:jc w:val="both"/>
      </w:pPr>
      <w:r>
        <w:rPr>
          <w:rFonts w:ascii="Times New Roman"/>
          <w:b w:val="false"/>
          <w:i w:val="false"/>
          <w:color w:val="000000"/>
          <w:sz w:val="28"/>
        </w:rPr>
        <w:t>
      4) қоғамдық қабылдау бөлмесі шеңберінде, оның ішінде: төтенше жағдай, төтенше ахуал режимдерін; эпидемиологиялық сипаттағы карантиндік шараларды енгізуге; халықтың өмірі мен денсаулығына қауіп төндіретін техногендік апаттар мен өзге де апаттармен байланысты шектеу шаралары қабылданған жағдайда жұмыс істейтін call-орталықтың үздіксіз жұмысын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37-тармаққа өзгеріс енгізілді - Түркістан облысы әкiмдiгiнiң 03.05.2022 </w:t>
      </w:r>
      <w:r>
        <w:rPr>
          <w:rFonts w:ascii="Times New Roman"/>
          <w:b w:val="false"/>
          <w:i w:val="false"/>
          <w:color w:val="000000"/>
          <w:sz w:val="28"/>
        </w:rPr>
        <w:t>№ 84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9" w:id="47"/>
    <w:p>
      <w:pPr>
        <w:spacing w:after="0"/>
        <w:ind w:left="0"/>
        <w:jc w:val="both"/>
      </w:pPr>
      <w:r>
        <w:rPr>
          <w:rFonts w:ascii="Times New Roman"/>
          <w:b w:val="false"/>
          <w:i w:val="false"/>
          <w:color w:val="000000"/>
          <w:sz w:val="28"/>
        </w:rPr>
        <w:t>
      38. Қоғамдық қабылдау бөлмелері жұмысының нәтижелері туралы облыс әкімін, Қазақстан Республикасының Президенті Әкімшілігінің Өтініштерді қарауды бақылау бөлімін тұрақты негізде (тоқсанына бір реттен сиретпей) хабардар ету қажет.</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