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89e7" w14:textId="c2a8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2020 жылғы 10 ақпандағы № 78 қаулысы. Түркістан облысының Әдiлет департаментiнде 2020 жылғы 11 ақпанда № 5418 болып тiркелдi. Күші жойылды - Түркістан облысы Арыс қаласы әкiмдiгiнiң 2020 жылғы 20 мамырдағы № 187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қаласы әкiмдiгiнiң 20.05.2020 № 187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 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 шаруашылық жүргізу құқығындағы "Қазсушар" республикалық мемлекеттік кәсіпорнының Түркістан филиалына Батыс су жинаушы коллекторы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жердің меншік иелері мен жер пайдаланушылардан алып қоймастан, жер учаскелеріне уақытша өтеусіз қысқа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Арыс қаласы "Әкімінің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Арыс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С.Дәрібайға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су жинаушы коллекторы үшін қауымдық сервитут белгіленетін жер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0"/>
        <w:gridCol w:w="1770"/>
        <w:gridCol w:w="1770"/>
        <w:gridCol w:w="602"/>
        <w:gridCol w:w="602"/>
        <w:gridCol w:w="602"/>
        <w:gridCol w:w="602"/>
        <w:gridCol w:w="1770"/>
        <w:gridCol w:w="1438"/>
        <w:gridCol w:w="1772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тың әрекет ету көлемі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 ауылдық округі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