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7a3610" w14:textId="27a361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Кентау қаласында бейбіт жиналыстарды ұйымдастыру және өткізу тәртібі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Кентау қалалық мәслихатының 2020 жылғы 25 маусымдағы № 365 шешiмi. Түркістан облысының Әдiлет департаментiнде 2020 жылғы 15 шілдеде № 5715 болып тiркелдi. Күші жойылды - Түркістан облысы Кентау қалалық мәслихатының 2023 жылғы 8 тамыздағы № 30 шешiмiмен</w:t>
      </w:r>
    </w:p>
    <w:p>
      <w:pPr>
        <w:spacing w:after="0"/>
        <w:ind w:left="0"/>
        <w:jc w:val="both"/>
      </w:pPr>
      <w:bookmarkStart w:name="z1" w:id="0"/>
      <w:r>
        <w:rPr>
          <w:rFonts w:ascii="Times New Roman"/>
          <w:b w:val="false"/>
          <w:i w:val="false"/>
          <w:color w:val="ff0000"/>
          <w:sz w:val="28"/>
        </w:rPr>
        <w:t xml:space="preserve">
      Ескерту. Күші жойылды - Түркістан облысы Кентау қалалық мәслихатының 08.08.2023 № 30 (алғашқы ресми жарияланған күнінен кейін күнтізбелік он күн өткен соң қолданысқа енгізіледі) </w:t>
      </w:r>
      <w:r>
        <w:rPr>
          <w:rFonts w:ascii="Times New Roman"/>
          <w:b w:val="false"/>
          <w:i w:val="false"/>
          <w:color w:val="ff0000"/>
          <w:sz w:val="28"/>
        </w:rPr>
        <w:t>шешiмiмен</w:t>
      </w:r>
      <w:r>
        <w:rPr>
          <w:rFonts w:ascii="Times New Roman"/>
          <w:b w:val="false"/>
          <w:i w:val="false"/>
          <w:color w:val="ff0000"/>
          <w:sz w:val="28"/>
        </w:rPr>
        <w:t>.</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және "Қазақстан Республикасында бейбіт жиналыстарды ұйымдастыру және өткізу тәртібі туралы" Қазақстан Республикасының 2020 жылғы 25 мамырдағы Заңының 8 бабының </w:t>
      </w:r>
      <w:r>
        <w:rPr>
          <w:rFonts w:ascii="Times New Roman"/>
          <w:b w:val="false"/>
          <w:i w:val="false"/>
          <w:color w:val="000000"/>
          <w:sz w:val="28"/>
        </w:rPr>
        <w:t>2 тармағына</w:t>
      </w:r>
      <w:r>
        <w:rPr>
          <w:rFonts w:ascii="Times New Roman"/>
          <w:b w:val="false"/>
          <w:i w:val="false"/>
          <w:color w:val="000000"/>
          <w:sz w:val="28"/>
        </w:rPr>
        <w:t xml:space="preserve"> сәйкес, Кентау қалалық мәслихаты ШЕШІМ ҚАБЫЛДАДЫ:</w:t>
      </w:r>
    </w:p>
    <w:bookmarkStart w:name="z2" w:id="1"/>
    <w:p>
      <w:pPr>
        <w:spacing w:after="0"/>
        <w:ind w:left="0"/>
        <w:jc w:val="both"/>
      </w:pPr>
      <w:r>
        <w:rPr>
          <w:rFonts w:ascii="Times New Roman"/>
          <w:b w:val="false"/>
          <w:i w:val="false"/>
          <w:color w:val="000000"/>
          <w:sz w:val="28"/>
        </w:rPr>
        <w:t>
      1. Кентау қаласында бейбіт жиналыстарды ұйымдастыру және өткізу үшін келесі арнайы орын айқындалсын:</w:t>
      </w:r>
    </w:p>
    <w:bookmarkEnd w:id="1"/>
    <w:p>
      <w:pPr>
        <w:spacing w:after="0"/>
        <w:ind w:left="0"/>
        <w:jc w:val="both"/>
      </w:pPr>
      <w:r>
        <w:rPr>
          <w:rFonts w:ascii="Times New Roman"/>
          <w:b w:val="false"/>
          <w:i w:val="false"/>
          <w:color w:val="000000"/>
          <w:sz w:val="28"/>
        </w:rPr>
        <w:t>
      1) "Ынтымақ" алаңы;</w:t>
      </w:r>
    </w:p>
    <w:bookmarkStart w:name="z3" w:id="2"/>
    <w:p>
      <w:pPr>
        <w:spacing w:after="0"/>
        <w:ind w:left="0"/>
        <w:jc w:val="both"/>
      </w:pPr>
      <w:r>
        <w:rPr>
          <w:rFonts w:ascii="Times New Roman"/>
          <w:b w:val="false"/>
          <w:i w:val="false"/>
          <w:color w:val="000000"/>
          <w:sz w:val="28"/>
        </w:rPr>
        <w:t>
      2. Кентау қаласында демонстрациялар мен шерулер өткізу үшін жүру маршруты ретінде М.Дулатов және С.Байтереков көшелерінің қиылысынан бастап, С.Бәйтереков көшесінің бойымен "Ыңтымақ" алаңына дейінгі аралық бекітілсін.</w:t>
      </w:r>
    </w:p>
    <w:bookmarkEnd w:id="2"/>
    <w:bookmarkStart w:name="z4" w:id="3"/>
    <w:p>
      <w:pPr>
        <w:spacing w:after="0"/>
        <w:ind w:left="0"/>
        <w:jc w:val="both"/>
      </w:pPr>
      <w:r>
        <w:rPr>
          <w:rFonts w:ascii="Times New Roman"/>
          <w:b w:val="false"/>
          <w:i w:val="false"/>
          <w:color w:val="000000"/>
          <w:sz w:val="28"/>
        </w:rPr>
        <w:t xml:space="preserve">
      3. Кентау қаласында бейбіт жиналыстар мен шерулерді ұйымдастыру және өткізу үшін арнайы орындар, бейбіт жиналыстарды ұйымдастыру және өткізу үшін арнайы орындарды пайдалану тәртібі, олардың шекті толу нормалары, бейбіт жиналыстарды ұйымдастыру және өткізу үшін арнайы орындарды материалдық-техникалық және ұйымдастырушылық қамтамасыз етуге қойылатын талаптары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айқындалсын.</w:t>
      </w:r>
    </w:p>
    <w:bookmarkEnd w:id="3"/>
    <w:bookmarkStart w:name="z5" w:id="4"/>
    <w:p>
      <w:pPr>
        <w:spacing w:after="0"/>
        <w:ind w:left="0"/>
        <w:jc w:val="both"/>
      </w:pPr>
      <w:r>
        <w:rPr>
          <w:rFonts w:ascii="Times New Roman"/>
          <w:b w:val="false"/>
          <w:i w:val="false"/>
          <w:color w:val="000000"/>
          <w:sz w:val="28"/>
        </w:rPr>
        <w:t xml:space="preserve">
      4. Пикеттеуді өткізуге тыйым салынған іргелес аумақтардың шекаралары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айқындалсын.</w:t>
      </w:r>
    </w:p>
    <w:bookmarkEnd w:id="4"/>
    <w:bookmarkStart w:name="z6" w:id="5"/>
    <w:p>
      <w:pPr>
        <w:spacing w:after="0"/>
        <w:ind w:left="0"/>
        <w:jc w:val="both"/>
      </w:pPr>
      <w:r>
        <w:rPr>
          <w:rFonts w:ascii="Times New Roman"/>
          <w:b w:val="false"/>
          <w:i w:val="false"/>
          <w:color w:val="000000"/>
          <w:sz w:val="28"/>
        </w:rPr>
        <w:t xml:space="preserve">
      5. Кентау қалалық мәслихатының 2019 жылғы 28 мамырдағы № 270 "Бейбіт жиналыстар, митингілер, шерулер, пикеттер және демонстрациялар өткізу тәртібін қосымша реттеу туралы" (Нормативтік құқықтық актілерді мемлекеттік тіркеу тізілімінде № 5078 тiркелген, 2019 жылғы 11 наурызда "Кентау шұғыласы" газетінде және 19 маусым 2019 жылғы Қазақстан Республикасының нормативтік құқықтық актілердің эталондық бақылау банкінде электрондық түрде жарияланған)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5"/>
    <w:bookmarkStart w:name="z7" w:id="6"/>
    <w:p>
      <w:pPr>
        <w:spacing w:after="0"/>
        <w:ind w:left="0"/>
        <w:jc w:val="both"/>
      </w:pPr>
      <w:r>
        <w:rPr>
          <w:rFonts w:ascii="Times New Roman"/>
          <w:b w:val="false"/>
          <w:i w:val="false"/>
          <w:color w:val="000000"/>
          <w:sz w:val="28"/>
        </w:rPr>
        <w:t>
      6. "Кентау қалалық мәслихат аппараты" мемлекеттік мекемесі Қазақстан Республикасының заңнамасында белгіленген тәртіппен:</w:t>
      </w:r>
    </w:p>
    <w:bookmarkEnd w:id="6"/>
    <w:p>
      <w:pPr>
        <w:spacing w:after="0"/>
        <w:ind w:left="0"/>
        <w:jc w:val="both"/>
      </w:pPr>
      <w:r>
        <w:rPr>
          <w:rFonts w:ascii="Times New Roman"/>
          <w:b w:val="false"/>
          <w:i w:val="false"/>
          <w:color w:val="000000"/>
          <w:sz w:val="28"/>
        </w:rPr>
        <w:t>
      1) осы шешімнің "Қазақстан Республикасы Әділет Министрлігі Түркістан облысының облысының Әділет департаменті" Республикалық мемлекеттік мекемесінде мемлекеттік тіркелуін;</w:t>
      </w:r>
    </w:p>
    <w:p>
      <w:pPr>
        <w:spacing w:after="0"/>
        <w:ind w:left="0"/>
        <w:jc w:val="both"/>
      </w:pPr>
      <w:r>
        <w:rPr>
          <w:rFonts w:ascii="Times New Roman"/>
          <w:b w:val="false"/>
          <w:i w:val="false"/>
          <w:color w:val="000000"/>
          <w:sz w:val="28"/>
        </w:rPr>
        <w:t>
      2) ресми жарияланғаннан кейін осы шешімді Кентау қалалық мәслихатының интернет-ресурсында орналастыруды қамтамасыз етсін.</w:t>
      </w:r>
    </w:p>
    <w:bookmarkStart w:name="z8" w:id="7"/>
    <w:p>
      <w:pPr>
        <w:spacing w:after="0"/>
        <w:ind w:left="0"/>
        <w:jc w:val="both"/>
      </w:pPr>
      <w:r>
        <w:rPr>
          <w:rFonts w:ascii="Times New Roman"/>
          <w:b w:val="false"/>
          <w:i w:val="false"/>
          <w:color w:val="000000"/>
          <w:sz w:val="28"/>
        </w:rPr>
        <w:t>
      7. Осы шешім оның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 сессиясының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Садуов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Балабиев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w:t>
            </w:r>
            <w:r>
              <w:br/>
            </w:r>
            <w:r>
              <w:rPr>
                <w:rFonts w:ascii="Times New Roman"/>
                <w:b w:val="false"/>
                <w:i w:val="false"/>
                <w:color w:val="000000"/>
                <w:sz w:val="20"/>
              </w:rPr>
              <w:t>мәслихатының 2020 жылғы</w:t>
            </w:r>
            <w:r>
              <w:br/>
            </w:r>
            <w:r>
              <w:rPr>
                <w:rFonts w:ascii="Times New Roman"/>
                <w:b w:val="false"/>
                <w:i w:val="false"/>
                <w:color w:val="000000"/>
                <w:sz w:val="20"/>
              </w:rPr>
              <w:t>25 маусымдағы № 365 шешіміне</w:t>
            </w:r>
            <w:r>
              <w:br/>
            </w:r>
            <w:r>
              <w:rPr>
                <w:rFonts w:ascii="Times New Roman"/>
                <w:b w:val="false"/>
                <w:i w:val="false"/>
                <w:color w:val="000000"/>
                <w:sz w:val="20"/>
              </w:rPr>
              <w:t>1 қосымша</w:t>
            </w:r>
          </w:p>
        </w:tc>
      </w:tr>
    </w:tbl>
    <w:bookmarkStart w:name="z10" w:id="8"/>
    <w:p>
      <w:pPr>
        <w:spacing w:after="0"/>
        <w:ind w:left="0"/>
        <w:jc w:val="left"/>
      </w:pPr>
      <w:r>
        <w:rPr>
          <w:rFonts w:ascii="Times New Roman"/>
          <w:b/>
          <w:i w:val="false"/>
          <w:color w:val="000000"/>
        </w:rPr>
        <w:t xml:space="preserve"> Бейбіт жиналыстар мен шерулерді ұйымдастыру және өткізу үшін арнайы орындарды пайдалану</w:t>
      </w:r>
      <w:r>
        <w:br/>
      </w:r>
      <w:r>
        <w:rPr>
          <w:rFonts w:ascii="Times New Roman"/>
          <w:b/>
          <w:i w:val="false"/>
          <w:color w:val="000000"/>
        </w:rPr>
        <w:t>ТӘРТІБІ</w:t>
      </w:r>
    </w:p>
    <w:bookmarkEnd w:id="8"/>
    <w:bookmarkStart w:name="z11" w:id="9"/>
    <w:p>
      <w:pPr>
        <w:spacing w:after="0"/>
        <w:ind w:left="0"/>
        <w:jc w:val="both"/>
      </w:pPr>
      <w:r>
        <w:rPr>
          <w:rFonts w:ascii="Times New Roman"/>
          <w:b w:val="false"/>
          <w:i w:val="false"/>
          <w:color w:val="000000"/>
          <w:sz w:val="28"/>
        </w:rPr>
        <w:t>
      Бейбіт жиналыстарды ұйымдастыру және өткізу үшін арнайы орын – Кентау қалалық мәслихаты бейбіт жиналыстарды немесе шерулерді өткізу үшін айқындаған жалпыға ортақ пайдаланылатын орын немесе жүру маршруты.</w:t>
      </w:r>
    </w:p>
    <w:bookmarkEnd w:id="9"/>
    <w:bookmarkStart w:name="z12" w:id="10"/>
    <w:p>
      <w:pPr>
        <w:spacing w:after="0"/>
        <w:ind w:left="0"/>
        <w:jc w:val="left"/>
      </w:pPr>
      <w:r>
        <w:rPr>
          <w:rFonts w:ascii="Times New Roman"/>
          <w:b/>
          <w:i w:val="false"/>
          <w:color w:val="000000"/>
        </w:rPr>
        <w:t xml:space="preserve"> Бейбіт жиналыстар мен шерулер өткізу үшін арнайы орынның материалдық-техникалық қамтамасыз ету</w:t>
      </w:r>
      <w:r>
        <w:rPr>
          <w:rFonts w:ascii="Times New Roman"/>
          <w:b/>
          <w:i w:val="false"/>
          <w:color w:val="000000"/>
        </w:rPr>
        <w:t>і</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орын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Материалдық-техникалық қамтамасыз етуі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Шекті толу нормалары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 алаңы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 жарығы;</w:t>
            </w:r>
          </w:p>
          <w:p>
            <w:pPr>
              <w:spacing w:after="20"/>
              <w:ind w:left="20"/>
              <w:jc w:val="both"/>
            </w:pPr>
            <w:r>
              <w:rPr>
                <w:rFonts w:ascii="Times New Roman"/>
                <w:b w:val="false"/>
                <w:i w:val="false"/>
                <w:color w:val="000000"/>
                <w:sz w:val="20"/>
              </w:rPr>
              <w:t>электр энергиясын қосу нүктесі;</w:t>
            </w:r>
          </w:p>
          <w:p>
            <w:pPr>
              <w:spacing w:after="20"/>
              <w:ind w:left="20"/>
              <w:jc w:val="both"/>
            </w:pPr>
            <w:r>
              <w:rPr>
                <w:rFonts w:ascii="Times New Roman"/>
                <w:b w:val="false"/>
                <w:i w:val="false"/>
                <w:color w:val="000000"/>
                <w:sz w:val="20"/>
              </w:rPr>
              <w:t>бейнебақылау және бейнежазба камералары;</w:t>
            </w:r>
          </w:p>
          <w:p>
            <w:pPr>
              <w:spacing w:after="20"/>
              <w:ind w:left="20"/>
              <w:jc w:val="both"/>
            </w:pPr>
            <w:r>
              <w:rPr>
                <w:rFonts w:ascii="Times New Roman"/>
                <w:b w:val="false"/>
                <w:i w:val="false"/>
                <w:color w:val="000000"/>
                <w:sz w:val="20"/>
              </w:rPr>
              <w:t>автотұрақ орны (1 кіру, шығу)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адам</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Жергілікті атқарушы органның өкілі хабарлама/өтініш бойынша оң шешім қабылданған кезде, бейбіт жиналыстың/шерудің ұйымдастырушысымен бір күн бұрын іс-шараны өткізу ережесін келесі сұрақтар бойынша келісу үшін арнайы орынға барады:</w:t>
      </w:r>
    </w:p>
    <w:p>
      <w:pPr>
        <w:spacing w:after="0"/>
        <w:ind w:left="0"/>
        <w:jc w:val="both"/>
      </w:pPr>
      <w:r>
        <w:rPr>
          <w:rFonts w:ascii="Times New Roman"/>
          <w:b w:val="false"/>
          <w:i w:val="false"/>
          <w:color w:val="000000"/>
          <w:sz w:val="28"/>
        </w:rPr>
        <w:t>
      бейбіт жиналыстарды ұйымдастырушылардың айырым белгісі;</w:t>
      </w:r>
    </w:p>
    <w:p>
      <w:pPr>
        <w:spacing w:after="0"/>
        <w:ind w:left="0"/>
        <w:jc w:val="both"/>
      </w:pPr>
      <w:r>
        <w:rPr>
          <w:rFonts w:ascii="Times New Roman"/>
          <w:b w:val="false"/>
          <w:i w:val="false"/>
          <w:color w:val="000000"/>
          <w:sz w:val="28"/>
        </w:rPr>
        <w:t>
      периметрі және өткізу орнының материалдық-техникалық сипаттамасымен танысу мен анықтау үшін;</w:t>
      </w:r>
    </w:p>
    <w:p>
      <w:pPr>
        <w:spacing w:after="0"/>
        <w:ind w:left="0"/>
        <w:jc w:val="both"/>
      </w:pPr>
      <w:r>
        <w:rPr>
          <w:rFonts w:ascii="Times New Roman"/>
          <w:b w:val="false"/>
          <w:i w:val="false"/>
          <w:color w:val="000000"/>
          <w:sz w:val="28"/>
        </w:rPr>
        <w:t>
      осы Заңда көзделген жағдайларда бейбіт жиналыстар өткізу кезінде дыбыс деңгейі Қазақстан Республикасының заңнамасына сәйкес келетін дыбыс күшейткіш техникалық құралдарды, плакаттарды, транспаранттарды және өзге де көрнекі үгіттеу құралдарын, сондай-ақ көлік құралдарын пайдалануға;</w:t>
      </w:r>
    </w:p>
    <w:p>
      <w:pPr>
        <w:spacing w:after="0"/>
        <w:ind w:left="0"/>
        <w:jc w:val="both"/>
      </w:pPr>
      <w:r>
        <w:rPr>
          <w:rFonts w:ascii="Times New Roman"/>
          <w:b w:val="false"/>
          <w:i w:val="false"/>
          <w:color w:val="000000"/>
          <w:sz w:val="28"/>
        </w:rPr>
        <w:t>
      БАҚ үшін арнайы белгіленген орын (лента немесе қоршаумен шектеу; фото-видео түсірілім және сұхбаттасу үшін жеткілікті көрінуді қамтамасыз ету);</w:t>
      </w:r>
    </w:p>
    <w:p>
      <w:pPr>
        <w:spacing w:after="0"/>
        <w:ind w:left="0"/>
        <w:jc w:val="both"/>
      </w:pPr>
      <w:r>
        <w:rPr>
          <w:rFonts w:ascii="Times New Roman"/>
          <w:b w:val="false"/>
          <w:i w:val="false"/>
          <w:color w:val="000000"/>
          <w:sz w:val="28"/>
        </w:rPr>
        <w:t>
      бейбіт жиналыстар өткізу кезінде аудиовизуалды техника құралдарын пайдалануға, сондай-ақ бейне және фототүсірілім жасауды;</w:t>
      </w:r>
    </w:p>
    <w:p>
      <w:pPr>
        <w:spacing w:after="0"/>
        <w:ind w:left="0"/>
        <w:jc w:val="both"/>
      </w:pPr>
      <w:r>
        <w:rPr>
          <w:rFonts w:ascii="Times New Roman"/>
          <w:b w:val="false"/>
          <w:i w:val="false"/>
          <w:color w:val="000000"/>
          <w:sz w:val="28"/>
        </w:rPr>
        <w:t>
      М.Дулатов және С.Бәйтереков көшелерінің қиылысынан бастап, С.Бәйтереков көшесінің бойымен "Ыңтымақ" алаңына дейінгі шеру бағытымен танысу.</w:t>
      </w:r>
    </w:p>
    <w:p>
      <w:pPr>
        <w:spacing w:after="0"/>
        <w:ind w:left="0"/>
        <w:jc w:val="both"/>
      </w:pPr>
      <w:r>
        <w:rPr>
          <w:rFonts w:ascii="Times New Roman"/>
          <w:b w:val="false"/>
          <w:i w:val="false"/>
          <w:color w:val="000000"/>
          <w:sz w:val="28"/>
        </w:rPr>
        <w:t>
      Бейбіт жиналыс өткізу күні ұйымдастырушы және оған қатысушылар:</w:t>
      </w:r>
    </w:p>
    <w:p>
      <w:pPr>
        <w:spacing w:after="0"/>
        <w:ind w:left="0"/>
        <w:jc w:val="both"/>
      </w:pPr>
      <w:r>
        <w:rPr>
          <w:rFonts w:ascii="Times New Roman"/>
          <w:b w:val="false"/>
          <w:i w:val="false"/>
          <w:color w:val="000000"/>
          <w:sz w:val="28"/>
        </w:rPr>
        <w:t>
      өтініште көрсетілген мерзім аралығында арнайы орынның аумағында орналасады;</w:t>
      </w:r>
    </w:p>
    <w:p>
      <w:pPr>
        <w:spacing w:after="0"/>
        <w:ind w:left="0"/>
        <w:jc w:val="both"/>
      </w:pPr>
      <w:r>
        <w:rPr>
          <w:rFonts w:ascii="Times New Roman"/>
          <w:b w:val="false"/>
          <w:i w:val="false"/>
          <w:color w:val="000000"/>
          <w:sz w:val="28"/>
        </w:rPr>
        <w:t>
      ғимараттардың, құрылысжайлардың, шағын сәулет нысандарының, жасыл екпелердің, сондай-ақ өзге де мүліктің сақталуын қамтамасыз етеді;</w:t>
      </w:r>
    </w:p>
    <w:p>
      <w:pPr>
        <w:spacing w:after="0"/>
        <w:ind w:left="0"/>
        <w:jc w:val="both"/>
      </w:pPr>
      <w:r>
        <w:rPr>
          <w:rFonts w:ascii="Times New Roman"/>
          <w:b w:val="false"/>
          <w:i w:val="false"/>
          <w:color w:val="000000"/>
          <w:sz w:val="28"/>
        </w:rPr>
        <w:t>
      санитарлық нормалар мен қауіпсіздік ережелерін сақтап, Қазақстан Республикасының қоғамдық тәртіпті сақтау туралы заңнамасын сақтайды;</w:t>
      </w:r>
    </w:p>
    <w:p>
      <w:pPr>
        <w:spacing w:after="0"/>
        <w:ind w:left="0"/>
        <w:jc w:val="both"/>
      </w:pPr>
      <w:r>
        <w:rPr>
          <w:rFonts w:ascii="Times New Roman"/>
          <w:b w:val="false"/>
          <w:i w:val="false"/>
          <w:color w:val="000000"/>
          <w:sz w:val="28"/>
        </w:rPr>
        <w:t>
      бейбіт жиналыстарды ұйымдастырушының айырым белгісін тағып жүреді.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w:t>
            </w:r>
            <w:r>
              <w:br/>
            </w:r>
            <w:r>
              <w:rPr>
                <w:rFonts w:ascii="Times New Roman"/>
                <w:b w:val="false"/>
                <w:i w:val="false"/>
                <w:color w:val="000000"/>
                <w:sz w:val="20"/>
              </w:rPr>
              <w:t>мәслихатының 2020 жылғы</w:t>
            </w:r>
            <w:r>
              <w:br/>
            </w:r>
            <w:r>
              <w:rPr>
                <w:rFonts w:ascii="Times New Roman"/>
                <w:b w:val="false"/>
                <w:i w:val="false"/>
                <w:color w:val="000000"/>
                <w:sz w:val="20"/>
              </w:rPr>
              <w:t>25 маусымдағы № 365 шешіміне</w:t>
            </w:r>
            <w:r>
              <w:br/>
            </w:r>
            <w:r>
              <w:rPr>
                <w:rFonts w:ascii="Times New Roman"/>
                <w:b w:val="false"/>
                <w:i w:val="false"/>
                <w:color w:val="000000"/>
                <w:sz w:val="20"/>
              </w:rPr>
              <w:t>2 қосымша</w:t>
            </w:r>
          </w:p>
        </w:tc>
      </w:tr>
    </w:tbl>
    <w:bookmarkStart w:name="z15" w:id="11"/>
    <w:p>
      <w:pPr>
        <w:spacing w:after="0"/>
        <w:ind w:left="0"/>
        <w:jc w:val="left"/>
      </w:pPr>
      <w:r>
        <w:rPr>
          <w:rFonts w:ascii="Times New Roman"/>
          <w:b/>
          <w:i w:val="false"/>
          <w:color w:val="000000"/>
        </w:rPr>
        <w:t xml:space="preserve"> Пикеттеуді өткізуге тыйым салынған іргелес аумақтардың шекаралары</w:t>
      </w:r>
    </w:p>
    <w:bookmarkEnd w:id="11"/>
    <w:bookmarkStart w:name="z16" w:id="12"/>
    <w:p>
      <w:pPr>
        <w:spacing w:after="0"/>
        <w:ind w:left="0"/>
        <w:jc w:val="both"/>
      </w:pPr>
      <w:r>
        <w:rPr>
          <w:rFonts w:ascii="Times New Roman"/>
          <w:b w:val="false"/>
          <w:i w:val="false"/>
          <w:color w:val="000000"/>
          <w:sz w:val="28"/>
        </w:rPr>
        <w:t>
      Пикеттеуді өткізуге тыйым салынады:</w:t>
      </w:r>
    </w:p>
    <w:bookmarkEnd w:id="12"/>
    <w:bookmarkStart w:name="z17" w:id="13"/>
    <w:p>
      <w:pPr>
        <w:spacing w:after="0"/>
        <w:ind w:left="0"/>
        <w:jc w:val="both"/>
      </w:pPr>
      <w:r>
        <w:rPr>
          <w:rFonts w:ascii="Times New Roman"/>
          <w:b w:val="false"/>
          <w:i w:val="false"/>
          <w:color w:val="000000"/>
          <w:sz w:val="28"/>
        </w:rPr>
        <w:t>
      1. жаппай жерлеу орындарында;</w:t>
      </w:r>
    </w:p>
    <w:bookmarkEnd w:id="13"/>
    <w:bookmarkStart w:name="z18" w:id="14"/>
    <w:p>
      <w:pPr>
        <w:spacing w:after="0"/>
        <w:ind w:left="0"/>
        <w:jc w:val="both"/>
      </w:pPr>
      <w:r>
        <w:rPr>
          <w:rFonts w:ascii="Times New Roman"/>
          <w:b w:val="false"/>
          <w:i w:val="false"/>
          <w:color w:val="000000"/>
          <w:sz w:val="28"/>
        </w:rPr>
        <w:t>
      2. теміржол, су, әуе және автомобиль көлігі объектілерінде және оларға іргелес жатқан аумақтарда;</w:t>
      </w:r>
    </w:p>
    <w:bookmarkEnd w:id="14"/>
    <w:bookmarkStart w:name="z19" w:id="15"/>
    <w:p>
      <w:pPr>
        <w:spacing w:after="0"/>
        <w:ind w:left="0"/>
        <w:jc w:val="both"/>
      </w:pPr>
      <w:r>
        <w:rPr>
          <w:rFonts w:ascii="Times New Roman"/>
          <w:b w:val="false"/>
          <w:i w:val="false"/>
          <w:color w:val="000000"/>
          <w:sz w:val="28"/>
        </w:rPr>
        <w:t>
      3. мемлекеттің қорғаныс қабілетін, қауіпсіздігін және халықтың тыныс-тіршілігін қамтамасыз ететін ұйымдарға іргелес жатқан аумақтарда;</w:t>
      </w:r>
    </w:p>
    <w:bookmarkEnd w:id="15"/>
    <w:bookmarkStart w:name="z20" w:id="16"/>
    <w:p>
      <w:pPr>
        <w:spacing w:after="0"/>
        <w:ind w:left="0"/>
        <w:jc w:val="both"/>
      </w:pPr>
      <w:r>
        <w:rPr>
          <w:rFonts w:ascii="Times New Roman"/>
          <w:b w:val="false"/>
          <w:i w:val="false"/>
          <w:color w:val="000000"/>
          <w:sz w:val="28"/>
        </w:rPr>
        <w:t>
      4. Қазақстан Республикасы Президентінің, Қазақстан Республикасы Тұңғыш Президентінің – Елбасының резиденцияларына іргелес жатқан аумақтарда;</w:t>
      </w:r>
    </w:p>
    <w:bookmarkEnd w:id="16"/>
    <w:bookmarkStart w:name="z21" w:id="17"/>
    <w:p>
      <w:pPr>
        <w:spacing w:after="0"/>
        <w:ind w:left="0"/>
        <w:jc w:val="both"/>
      </w:pPr>
      <w:r>
        <w:rPr>
          <w:rFonts w:ascii="Times New Roman"/>
          <w:b w:val="false"/>
          <w:i w:val="false"/>
          <w:color w:val="000000"/>
          <w:sz w:val="28"/>
        </w:rPr>
        <w:t>
      5. қауіпті өндірістік объектілерге және пайдалануы арнайы қауіпсіздік техникасы қағидаларын сақтауды талап ететін өзге де объектілерге іргелес жатқан аумақтарда;</w:t>
      </w:r>
    </w:p>
    <w:bookmarkEnd w:id="17"/>
    <w:bookmarkStart w:name="z22" w:id="18"/>
    <w:p>
      <w:pPr>
        <w:spacing w:after="0"/>
        <w:ind w:left="0"/>
        <w:jc w:val="both"/>
      </w:pPr>
      <w:r>
        <w:rPr>
          <w:rFonts w:ascii="Times New Roman"/>
          <w:b w:val="false"/>
          <w:i w:val="false"/>
          <w:color w:val="000000"/>
          <w:sz w:val="28"/>
        </w:rPr>
        <w:t>
      6. магистральдық теміржол желілерінде, магистральдық құбыржолдарда, ұлттық электр желісінде, магистральдық байланыс желілерінде және оларға іргелес жатқан аумақтарда.</w:t>
      </w:r>
    </w:p>
    <w:bookmarkEnd w:id="1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